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1C26A" w14:textId="705B02E8" w:rsidR="009A32B5" w:rsidRDefault="004B011D">
      <w:pPr>
        <w:jc w:val="center"/>
      </w:pPr>
      <w:r>
        <w:rPr>
          <w:sz w:val="48"/>
          <w:szCs w:val="48"/>
        </w:rPr>
        <w:softHyphen/>
      </w:r>
      <w:r w:rsidR="001C58B4">
        <w:rPr>
          <w:sz w:val="48"/>
          <w:szCs w:val="48"/>
        </w:rPr>
        <w:t xml:space="preserve">Microsoft Word </w:t>
      </w:r>
      <w:r w:rsidR="009A32B5">
        <w:rPr>
          <w:sz w:val="48"/>
          <w:szCs w:val="48"/>
        </w:rPr>
        <w:t>APA</w:t>
      </w:r>
      <w:r w:rsidR="00624CFC">
        <w:rPr>
          <w:sz w:val="48"/>
          <w:szCs w:val="48"/>
        </w:rPr>
        <w:t xml:space="preserve"> 7</w:t>
      </w:r>
      <w:r w:rsidR="009A32B5">
        <w:rPr>
          <w:sz w:val="48"/>
          <w:szCs w:val="48"/>
          <w:vertAlign w:val="superscript"/>
        </w:rPr>
        <w:t>th</w:t>
      </w:r>
      <w:r w:rsidR="009A32B5">
        <w:rPr>
          <w:sz w:val="48"/>
          <w:szCs w:val="48"/>
        </w:rPr>
        <w:t xml:space="preserve"> Edition</w:t>
      </w:r>
    </w:p>
    <w:p w14:paraId="141C1276" w14:textId="77777777" w:rsidR="009A32B5" w:rsidRDefault="009A32B5">
      <w:pPr>
        <w:jc w:val="center"/>
        <w:rPr>
          <w:sz w:val="48"/>
          <w:szCs w:val="48"/>
        </w:rPr>
      </w:pPr>
    </w:p>
    <w:p w14:paraId="13FCE3F4" w14:textId="77777777" w:rsidR="009A32B5" w:rsidRDefault="009A32B5">
      <w:pPr>
        <w:jc w:val="center"/>
        <w:rPr>
          <w:b/>
          <w:bCs/>
          <w:sz w:val="36"/>
          <w:szCs w:val="36"/>
        </w:rPr>
      </w:pPr>
      <w:r>
        <w:rPr>
          <w:b/>
          <w:bCs/>
          <w:sz w:val="36"/>
          <w:szCs w:val="36"/>
        </w:rPr>
        <w:t>I. Formatting Pages</w:t>
      </w:r>
    </w:p>
    <w:p w14:paraId="67C1CC1F" w14:textId="77777777" w:rsidR="009A32B5" w:rsidRDefault="009A32B5">
      <w:pPr>
        <w:rPr>
          <w:b/>
          <w:bCs/>
          <w:sz w:val="36"/>
          <w:szCs w:val="36"/>
        </w:rPr>
      </w:pPr>
    </w:p>
    <w:p w14:paraId="10C0C237" w14:textId="77777777" w:rsidR="009A32B5" w:rsidRDefault="009A32B5">
      <w:pPr>
        <w:rPr>
          <w:b/>
          <w:bCs/>
        </w:rPr>
      </w:pPr>
      <w:r>
        <w:rPr>
          <w:b/>
          <w:bCs/>
        </w:rPr>
        <w:t xml:space="preserve">To Set Font:  </w:t>
      </w:r>
      <w:r>
        <w:t xml:space="preserve">Make sure to change font size is set to 12 Times New Roman  </w:t>
      </w:r>
    </w:p>
    <w:p w14:paraId="4DE7829C" w14:textId="77777777" w:rsidR="009A32B5" w:rsidRDefault="00624CFC">
      <w:r>
        <w:rPr>
          <w:noProof/>
        </w:rPr>
        <mc:AlternateContent>
          <mc:Choice Requires="wps">
            <w:drawing>
              <wp:anchor distT="0" distB="0" distL="114300" distR="114300" simplePos="0" relativeHeight="251649536" behindDoc="0" locked="0" layoutInCell="1" allowOverlap="1" wp14:anchorId="75588B13" wp14:editId="60DC4944">
                <wp:simplePos x="0" y="0"/>
                <wp:positionH relativeFrom="column">
                  <wp:posOffset>2000250</wp:posOffset>
                </wp:positionH>
                <wp:positionV relativeFrom="paragraph">
                  <wp:posOffset>493395</wp:posOffset>
                </wp:positionV>
                <wp:extent cx="1143000" cy="485775"/>
                <wp:effectExtent l="12700" t="12700" r="0" b="9525"/>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43000" cy="485775"/>
                        </a:xfrm>
                        <a:prstGeom prst="rightArrow">
                          <a:avLst>
                            <a:gd name="adj1" fmla="val 50000"/>
                            <a:gd name="adj2" fmla="val 588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118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57.5pt;margin-top:38.85pt;width:90pt;height:38.25pt;rotation:18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" fillcolor="black">
                <v:path arrowok="t"/>
              </v:shape>
            </w:pict>
          </mc:Fallback>
        </mc:AlternateContent>
      </w:r>
      <w:r>
        <w:rPr>
          <w:noProof/>
        </w:rPr>
        <w:drawing>
          <wp:inline distT="0" distB="0" distL="0" distR="0" wp14:anchorId="7DF3AF29" wp14:editId="0893A299">
            <wp:extent cx="1866900" cy="838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58A7137" w14:textId="77777777" w:rsidR="009A32B5" w:rsidRDefault="009A32B5"/>
    <w:p w14:paraId="6B261CF3" w14:textId="77777777" w:rsidR="009A32B5" w:rsidRDefault="009A32B5">
      <w:pPr>
        <w:rPr>
          <w:b/>
          <w:bCs/>
        </w:rPr>
      </w:pPr>
      <w:r>
        <w:rPr>
          <w:b/>
          <w:bCs/>
        </w:rPr>
        <w:t xml:space="preserve">To Set Margins:  </w:t>
      </w:r>
      <w:r>
        <w:t>Make sure margins are 1” inch top, left, bottom, and right</w:t>
      </w:r>
    </w:p>
    <w:p w14:paraId="30318B8B" w14:textId="77777777" w:rsidR="009A32B5" w:rsidRDefault="00624CFC">
      <w:r>
        <w:rPr>
          <w:noProof/>
        </w:rPr>
        <w:drawing>
          <wp:inline distT="0" distB="0" distL="0" distR="0" wp14:anchorId="22D16DDF" wp14:editId="5770D6E2">
            <wp:extent cx="2857500" cy="14605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60500"/>
                    </a:xfrm>
                    <a:prstGeom prst="rect">
                      <a:avLst/>
                    </a:prstGeom>
                    <a:noFill/>
                    <a:ln>
                      <a:noFill/>
                    </a:ln>
                  </pic:spPr>
                </pic:pic>
              </a:graphicData>
            </a:graphic>
          </wp:inline>
        </w:drawing>
      </w:r>
    </w:p>
    <w:p w14:paraId="77C3114F" w14:textId="77777777" w:rsidR="00AB3951" w:rsidRDefault="00AB3951"/>
    <w:p w14:paraId="117BFE49" w14:textId="77777777" w:rsidR="005C7046" w:rsidRDefault="005C7046"/>
    <w:p w14:paraId="5CD6F04A" w14:textId="77777777" w:rsidR="005C7046" w:rsidRDefault="005C7046"/>
    <w:p w14:paraId="3CCD2272" w14:textId="77777777" w:rsidR="00AB3951" w:rsidRDefault="00AB3951" w:rsidP="00AB3951"/>
    <w:p w14:paraId="24AF47E8" w14:textId="77777777" w:rsidR="00AB3951" w:rsidRDefault="00AB3951" w:rsidP="00AB3951"/>
    <w:p w14:paraId="7366569C" w14:textId="77777777" w:rsidR="009A32B5" w:rsidRDefault="009A32B5"/>
    <w:p w14:paraId="38159BE1" w14:textId="77777777" w:rsidR="009A32B5" w:rsidRDefault="009A32B5"/>
    <w:p w14:paraId="3009CE4C" w14:textId="77777777" w:rsidR="009A32B5" w:rsidRDefault="009A32B5"/>
    <w:p w14:paraId="033BFEFF" w14:textId="77777777" w:rsidR="00E24C3C" w:rsidRDefault="00E24C3C"/>
    <w:p w14:paraId="2FB237C2" w14:textId="77777777" w:rsidR="004C7BC9" w:rsidRDefault="004C7BC9">
      <w:pPr>
        <w:rPr>
          <w:b/>
          <w:bCs/>
        </w:rPr>
      </w:pPr>
    </w:p>
    <w:p w14:paraId="6311CD04" w14:textId="77777777" w:rsidR="004C7BC9" w:rsidRDefault="004C7BC9">
      <w:pPr>
        <w:rPr>
          <w:b/>
          <w:bCs/>
        </w:rPr>
      </w:pPr>
    </w:p>
    <w:p w14:paraId="3CF3047F" w14:textId="77777777" w:rsidR="004C7BC9" w:rsidRDefault="004C7BC9">
      <w:pPr>
        <w:rPr>
          <w:b/>
          <w:bCs/>
        </w:rPr>
      </w:pPr>
    </w:p>
    <w:p w14:paraId="52004125" w14:textId="77777777" w:rsidR="004C7BC9" w:rsidRDefault="004C7BC9">
      <w:pPr>
        <w:rPr>
          <w:b/>
          <w:bCs/>
        </w:rPr>
      </w:pPr>
    </w:p>
    <w:p w14:paraId="6ED00D71" w14:textId="77777777" w:rsidR="004C7BC9" w:rsidRDefault="004C7BC9">
      <w:pPr>
        <w:rPr>
          <w:b/>
          <w:bCs/>
        </w:rPr>
      </w:pPr>
    </w:p>
    <w:p w14:paraId="3EA0A28F" w14:textId="77777777" w:rsidR="004C7BC9" w:rsidRDefault="004C7BC9">
      <w:pPr>
        <w:rPr>
          <w:b/>
          <w:bCs/>
        </w:rPr>
      </w:pPr>
    </w:p>
    <w:p w14:paraId="33892131" w14:textId="77777777" w:rsidR="004C7BC9" w:rsidRDefault="004C7BC9">
      <w:pPr>
        <w:rPr>
          <w:b/>
          <w:bCs/>
        </w:rPr>
      </w:pPr>
    </w:p>
    <w:p w14:paraId="2ECB1517" w14:textId="77777777" w:rsidR="004C7BC9" w:rsidRDefault="004C7BC9">
      <w:pPr>
        <w:rPr>
          <w:b/>
          <w:bCs/>
        </w:rPr>
      </w:pPr>
    </w:p>
    <w:p w14:paraId="3FF4E75A" w14:textId="77777777" w:rsidR="004C7BC9" w:rsidRDefault="004C7BC9">
      <w:pPr>
        <w:rPr>
          <w:b/>
          <w:bCs/>
        </w:rPr>
      </w:pPr>
    </w:p>
    <w:p w14:paraId="315C32ED" w14:textId="77777777" w:rsidR="004C7BC9" w:rsidRDefault="004C7BC9">
      <w:pPr>
        <w:rPr>
          <w:b/>
          <w:bCs/>
        </w:rPr>
      </w:pPr>
    </w:p>
    <w:p w14:paraId="391A6FA9" w14:textId="77777777" w:rsidR="004C7BC9" w:rsidRDefault="004C7BC9">
      <w:pPr>
        <w:rPr>
          <w:b/>
          <w:bCs/>
        </w:rPr>
      </w:pPr>
    </w:p>
    <w:p w14:paraId="463A7DC3" w14:textId="77777777" w:rsidR="004C7BC9" w:rsidRDefault="004C7BC9">
      <w:pPr>
        <w:rPr>
          <w:b/>
          <w:bCs/>
        </w:rPr>
      </w:pPr>
    </w:p>
    <w:p w14:paraId="4CF773BC" w14:textId="77777777" w:rsidR="004C7BC9" w:rsidRDefault="004C7BC9">
      <w:pPr>
        <w:rPr>
          <w:b/>
          <w:bCs/>
        </w:rPr>
      </w:pPr>
    </w:p>
    <w:p w14:paraId="4C1FE197" w14:textId="77777777" w:rsidR="004C7BC9" w:rsidRDefault="004C7BC9">
      <w:pPr>
        <w:rPr>
          <w:b/>
          <w:bCs/>
        </w:rPr>
      </w:pPr>
    </w:p>
    <w:p w14:paraId="7E1E4614" w14:textId="77777777" w:rsidR="004C7BC9" w:rsidRDefault="004C7BC9">
      <w:pPr>
        <w:rPr>
          <w:b/>
          <w:bCs/>
        </w:rPr>
      </w:pPr>
    </w:p>
    <w:p w14:paraId="6A736081" w14:textId="77777777" w:rsidR="009A32B5" w:rsidRDefault="009A32B5">
      <w:pPr>
        <w:rPr>
          <w:b/>
          <w:bCs/>
        </w:rPr>
      </w:pPr>
      <w:r>
        <w:rPr>
          <w:b/>
          <w:bCs/>
        </w:rPr>
        <w:t xml:space="preserve">To Set Line Spacing: </w:t>
      </w:r>
    </w:p>
    <w:p w14:paraId="674A1CC9" w14:textId="77777777" w:rsidR="009A32B5" w:rsidRDefault="00624CFC">
      <w:pPr>
        <w:rPr>
          <w:b/>
          <w:bCs/>
        </w:rPr>
      </w:pPr>
      <w:r>
        <w:rPr>
          <w:noProof/>
        </w:rPr>
        <mc:AlternateContent>
          <mc:Choice Requires="wps">
            <w:drawing>
              <wp:anchor distT="0" distB="0" distL="114300" distR="114300" simplePos="0" relativeHeight="251652608" behindDoc="0" locked="0" layoutInCell="1" allowOverlap="1" wp14:anchorId="1EF071E6" wp14:editId="094E3736">
                <wp:simplePos x="0" y="0"/>
                <wp:positionH relativeFrom="column">
                  <wp:posOffset>-52070</wp:posOffset>
                </wp:positionH>
                <wp:positionV relativeFrom="paragraph">
                  <wp:posOffset>4442460</wp:posOffset>
                </wp:positionV>
                <wp:extent cx="775970" cy="485775"/>
                <wp:effectExtent l="0" t="12700" r="11430" b="9525"/>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970" cy="485775"/>
                        </a:xfrm>
                        <a:prstGeom prst="rightArrow">
                          <a:avLst>
                            <a:gd name="adj1" fmla="val 50000"/>
                            <a:gd name="adj2" fmla="val 3993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85AEF" id="AutoShape 5" o:spid="_x0000_s1026" type="#_x0000_t13" style="position:absolute;margin-left:-4.1pt;margin-top:349.8pt;width:61.1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" fillcolor="black">
                <v:path arrowok="t"/>
              </v:shape>
            </w:pict>
          </mc:Fallback>
        </mc:AlternateContent>
      </w:r>
      <w:r>
        <w:rPr>
          <w:noProof/>
        </w:rPr>
        <mc:AlternateContent>
          <mc:Choice Requires="wps">
            <w:drawing>
              <wp:anchor distT="0" distB="0" distL="114300" distR="114300" simplePos="0" relativeHeight="251651584" behindDoc="0" locked="0" layoutInCell="1" allowOverlap="1" wp14:anchorId="18A8BE01" wp14:editId="1C8DE65C">
                <wp:simplePos x="0" y="0"/>
                <wp:positionH relativeFrom="column">
                  <wp:posOffset>3434080</wp:posOffset>
                </wp:positionH>
                <wp:positionV relativeFrom="paragraph">
                  <wp:posOffset>3689985</wp:posOffset>
                </wp:positionV>
                <wp:extent cx="1143000" cy="485775"/>
                <wp:effectExtent l="125412" t="1588" r="138113" b="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140016">
                          <a:off x="0" y="0"/>
                          <a:ext cx="1143000" cy="485775"/>
                        </a:xfrm>
                        <a:prstGeom prst="rightArrow">
                          <a:avLst>
                            <a:gd name="adj1" fmla="val 50000"/>
                            <a:gd name="adj2" fmla="val 588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758D" id="AutoShape 4" o:spid="_x0000_s1026" type="#_x0000_t13" style="position:absolute;margin-left:270.4pt;margin-top:290.55pt;width:90pt;height:38.25pt;rotation:7798801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" fillcolor="black">
                <v:path arrowok="t"/>
              </v:shape>
            </w:pict>
          </mc:Fallback>
        </mc:AlternateContent>
      </w:r>
      <w:r>
        <w:rPr>
          <w:noProof/>
        </w:rPr>
        <mc:AlternateContent>
          <mc:Choice Requires="wps">
            <w:drawing>
              <wp:anchor distT="0" distB="0" distL="114300" distR="114300" simplePos="0" relativeHeight="251650560" behindDoc="0" locked="0" layoutInCell="1" allowOverlap="1" wp14:anchorId="0ACB2188" wp14:editId="2DD2042C">
                <wp:simplePos x="0" y="0"/>
                <wp:positionH relativeFrom="column">
                  <wp:posOffset>2310130</wp:posOffset>
                </wp:positionH>
                <wp:positionV relativeFrom="paragraph">
                  <wp:posOffset>432435</wp:posOffset>
                </wp:positionV>
                <wp:extent cx="1143000" cy="485775"/>
                <wp:effectExtent l="150812" t="1588" r="112713" b="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543721">
                          <a:off x="0" y="0"/>
                          <a:ext cx="1143000" cy="485775"/>
                        </a:xfrm>
                        <a:prstGeom prst="rightArrow">
                          <a:avLst>
                            <a:gd name="adj1" fmla="val 50000"/>
                            <a:gd name="adj2" fmla="val 588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9564A" id="AutoShape 3" o:spid="_x0000_s1026" type="#_x0000_t13" style="position:absolute;margin-left:181.9pt;margin-top:34.05pt;width:90pt;height:38.25pt;rotation:3870688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" fillcolor="black">
                <v:path arrowok="t"/>
              </v:shape>
            </w:pict>
          </mc:Fallback>
        </mc:AlternateContent>
      </w:r>
      <w:r>
        <w:rPr>
          <w:noProof/>
        </w:rPr>
        <w:drawing>
          <wp:inline distT="0" distB="0" distL="0" distR="0" wp14:anchorId="6CF6D470" wp14:editId="5440BF54">
            <wp:extent cx="5130800" cy="7213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0800" cy="7213600"/>
                    </a:xfrm>
                    <a:prstGeom prst="rect">
                      <a:avLst/>
                    </a:prstGeom>
                    <a:noFill/>
                    <a:ln>
                      <a:noFill/>
                    </a:ln>
                  </pic:spPr>
                </pic:pic>
              </a:graphicData>
            </a:graphic>
          </wp:inline>
        </w:drawing>
      </w:r>
    </w:p>
    <w:p w14:paraId="213F48C0" w14:textId="77777777" w:rsidR="009A32B5" w:rsidRDefault="009A32B5">
      <w:pPr>
        <w:rPr>
          <w:b/>
          <w:bCs/>
        </w:rPr>
      </w:pPr>
    </w:p>
    <w:p w14:paraId="13D6BFA6" w14:textId="77777777" w:rsidR="009A32B5" w:rsidRDefault="009A32B5">
      <w:pPr>
        <w:rPr>
          <w:b/>
          <w:bCs/>
        </w:rPr>
      </w:pPr>
    </w:p>
    <w:p w14:paraId="2ADABD13" w14:textId="77777777" w:rsidR="00B25B34" w:rsidRDefault="00B25B34">
      <w:pPr>
        <w:rPr>
          <w:b/>
          <w:bCs/>
        </w:rPr>
      </w:pPr>
    </w:p>
    <w:p w14:paraId="3D28E40E" w14:textId="15C7BE43" w:rsidR="009A32B5" w:rsidRDefault="009A32B5">
      <w:pPr>
        <w:rPr>
          <w:b/>
          <w:bCs/>
          <w:sz w:val="36"/>
          <w:szCs w:val="36"/>
        </w:rPr>
      </w:pPr>
      <w:r>
        <w:rPr>
          <w:b/>
          <w:bCs/>
          <w:sz w:val="36"/>
          <w:szCs w:val="36"/>
        </w:rPr>
        <w:lastRenderedPageBreak/>
        <w:t>II. Title Page:</w:t>
      </w:r>
    </w:p>
    <w:p w14:paraId="2CD2A59F" w14:textId="77777777" w:rsidR="009A32B5" w:rsidRDefault="009A32B5">
      <w:pPr>
        <w:rPr>
          <w:b/>
          <w:bCs/>
          <w:sz w:val="36"/>
          <w:szCs w:val="36"/>
        </w:rPr>
      </w:pPr>
    </w:p>
    <w:p w14:paraId="28288C05" w14:textId="77777777" w:rsidR="009A32B5" w:rsidRDefault="009A32B5">
      <w:r>
        <w:t>Double click margin area</w:t>
      </w:r>
    </w:p>
    <w:p w14:paraId="36906BB1" w14:textId="77777777" w:rsidR="009A32B5" w:rsidRDefault="009A32B5"/>
    <w:p w14:paraId="5D8030E7" w14:textId="77777777" w:rsidR="009A32B5" w:rsidRDefault="00624CFC">
      <w:r>
        <w:rPr>
          <w:noProof/>
        </w:rPr>
        <w:drawing>
          <wp:inline distT="0" distB="0" distL="0" distR="0" wp14:anchorId="52F8D00F" wp14:editId="2E52A16C">
            <wp:extent cx="5486400" cy="15494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549400"/>
                    </a:xfrm>
                    <a:prstGeom prst="rect">
                      <a:avLst/>
                    </a:prstGeom>
                    <a:noFill/>
                    <a:ln>
                      <a:noFill/>
                    </a:ln>
                  </pic:spPr>
                </pic:pic>
              </a:graphicData>
            </a:graphic>
          </wp:inline>
        </w:drawing>
      </w:r>
    </w:p>
    <w:p w14:paraId="7A8F7EFA" w14:textId="520E3EBD" w:rsidR="009A32B5" w:rsidRDefault="009A32B5"/>
    <w:p w14:paraId="0E956DB6" w14:textId="77777777" w:rsidR="009A32B5" w:rsidRDefault="009A32B5"/>
    <w:p w14:paraId="159E9824" w14:textId="77777777" w:rsidR="009A32B5" w:rsidRDefault="009A32B5">
      <w:r>
        <w:t>Insert “Page Number” click “Plain Number 3”</w:t>
      </w:r>
    </w:p>
    <w:p w14:paraId="003F5953" w14:textId="77777777" w:rsidR="009A32B5" w:rsidRDefault="009A32B5"/>
    <w:p w14:paraId="19527A21" w14:textId="77777777" w:rsidR="009A32B5" w:rsidRDefault="00624CFC">
      <w:r>
        <w:rPr>
          <w:noProof/>
        </w:rPr>
        <mc:AlternateContent>
          <mc:Choice Requires="wps">
            <w:drawing>
              <wp:anchor distT="0" distB="0" distL="114300" distR="114300" simplePos="0" relativeHeight="251654656" behindDoc="0" locked="0" layoutInCell="1" allowOverlap="1" wp14:anchorId="1C8F957D" wp14:editId="4B669FFF">
                <wp:simplePos x="0" y="0"/>
                <wp:positionH relativeFrom="column">
                  <wp:posOffset>1795780</wp:posOffset>
                </wp:positionH>
                <wp:positionV relativeFrom="paragraph">
                  <wp:posOffset>2339340</wp:posOffset>
                </wp:positionV>
                <wp:extent cx="1143000" cy="485775"/>
                <wp:effectExtent l="12700" t="12700" r="0" b="952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43000" cy="485775"/>
                        </a:xfrm>
                        <a:prstGeom prst="rightArrow">
                          <a:avLst>
                            <a:gd name="adj1" fmla="val 50000"/>
                            <a:gd name="adj2" fmla="val 588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D422" id="AutoShape 7" o:spid="_x0000_s1026" type="#_x0000_t13" style="position:absolute;margin-left:141.4pt;margin-top:184.2pt;width:90pt;height:38.25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" fillcolor="black">
                <v:path arrowok="t"/>
              </v:shape>
            </w:pict>
          </mc:Fallback>
        </mc:AlternateContent>
      </w:r>
      <w:r>
        <w:rPr>
          <w:noProof/>
        </w:rPr>
        <w:drawing>
          <wp:inline distT="0" distB="0" distL="0" distR="0" wp14:anchorId="3B14CD55" wp14:editId="28160B99">
            <wp:extent cx="5486400" cy="3429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429000"/>
                    </a:xfrm>
                    <a:prstGeom prst="rect">
                      <a:avLst/>
                    </a:prstGeom>
                    <a:noFill/>
                    <a:ln>
                      <a:noFill/>
                    </a:ln>
                  </pic:spPr>
                </pic:pic>
              </a:graphicData>
            </a:graphic>
          </wp:inline>
        </w:drawing>
      </w:r>
    </w:p>
    <w:p w14:paraId="0C240794" w14:textId="77777777" w:rsidR="009A32B5" w:rsidRDefault="009A32B5"/>
    <w:p w14:paraId="3E20E31C" w14:textId="77777777" w:rsidR="009A32B5" w:rsidRDefault="009A32B5"/>
    <w:p w14:paraId="0EB56E69" w14:textId="77777777" w:rsidR="009A32B5" w:rsidRDefault="009A32B5">
      <w:r>
        <w:t xml:space="preserve">Make sure you hit the space bar once and hit “Tab” key twice!!!!  </w:t>
      </w:r>
    </w:p>
    <w:p w14:paraId="61595F53" w14:textId="77777777" w:rsidR="009A32B5" w:rsidRDefault="009A32B5">
      <w:r>
        <w:t>Then click “close header and footer”</w:t>
      </w:r>
    </w:p>
    <w:p w14:paraId="3CAAE14C" w14:textId="77777777" w:rsidR="009A32B5" w:rsidRDefault="009A32B5">
      <w:r>
        <w:t>Press the “</w:t>
      </w:r>
      <w:r>
        <w:rPr>
          <w:b/>
          <w:bCs/>
        </w:rPr>
        <w:t>enter</w:t>
      </w:r>
      <w:r>
        <w:t>” key 5 times</w:t>
      </w:r>
    </w:p>
    <w:p w14:paraId="0291FAE7" w14:textId="77777777" w:rsidR="009A32B5" w:rsidRDefault="009A32B5">
      <w:pPr>
        <w:jc w:val="center"/>
      </w:pPr>
    </w:p>
    <w:p w14:paraId="35531EAD" w14:textId="77777777" w:rsidR="009A32B5" w:rsidRDefault="009A32B5">
      <w:pPr>
        <w:jc w:val="center"/>
      </w:pPr>
    </w:p>
    <w:p w14:paraId="50CC9383" w14:textId="77777777" w:rsidR="009A32B5" w:rsidRDefault="009A32B5">
      <w:pPr>
        <w:jc w:val="center"/>
      </w:pPr>
    </w:p>
    <w:p w14:paraId="506DD357" w14:textId="77777777" w:rsidR="009A32B5" w:rsidRDefault="009A32B5">
      <w:pPr>
        <w:jc w:val="center"/>
      </w:pPr>
    </w:p>
    <w:p w14:paraId="20519CBB" w14:textId="77777777" w:rsidR="009A32B5" w:rsidRDefault="009A32B5">
      <w:pPr>
        <w:jc w:val="center"/>
      </w:pPr>
    </w:p>
    <w:p w14:paraId="75F66987" w14:textId="77777777" w:rsidR="009A32B5" w:rsidRDefault="009A32B5">
      <w:pPr>
        <w:jc w:val="center"/>
      </w:pPr>
    </w:p>
    <w:p w14:paraId="093B57B5" w14:textId="77777777" w:rsidR="009A32B5" w:rsidRDefault="009A32B5">
      <w:pPr>
        <w:jc w:val="center"/>
      </w:pPr>
      <w:r w:rsidRPr="00585EE3">
        <w:rPr>
          <w:b/>
        </w:rPr>
        <w:t>Center Your Title</w:t>
      </w:r>
      <w:r>
        <w:t>!!!!</w:t>
      </w:r>
    </w:p>
    <w:p w14:paraId="44A07160" w14:textId="77777777" w:rsidR="009A32B5" w:rsidRDefault="00624CFC">
      <w:pPr>
        <w:jc w:val="center"/>
      </w:pPr>
      <w:r>
        <w:rPr>
          <w:noProof/>
        </w:rPr>
        <mc:AlternateContent>
          <mc:Choice Requires="wps">
            <w:drawing>
              <wp:anchor distT="0" distB="0" distL="114300" distR="114300" simplePos="0" relativeHeight="251656704" behindDoc="0" locked="0" layoutInCell="1" allowOverlap="1" wp14:anchorId="62F81646" wp14:editId="627B691F">
                <wp:simplePos x="0" y="0"/>
                <wp:positionH relativeFrom="column">
                  <wp:posOffset>2050415</wp:posOffset>
                </wp:positionH>
                <wp:positionV relativeFrom="paragraph">
                  <wp:posOffset>983615</wp:posOffset>
                </wp:positionV>
                <wp:extent cx="671195" cy="485775"/>
                <wp:effectExtent l="0" t="8890" r="31115" b="5715"/>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71195" cy="485775"/>
                        </a:xfrm>
                        <a:prstGeom prst="rightArrow">
                          <a:avLst>
                            <a:gd name="adj1" fmla="val 50000"/>
                            <a:gd name="adj2" fmla="val 3454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9D238" id="AutoShape 10" o:spid="_x0000_s1026" type="#_x0000_t13" style="position:absolute;margin-left:161.45pt;margin-top:77.45pt;width:52.85pt;height:38.2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" fillcolor="black">
                <v:path arrowok="t"/>
              </v:shape>
            </w:pict>
          </mc:Fallback>
        </mc:AlternateContent>
      </w:r>
      <w:r>
        <w:rPr>
          <w:noProof/>
        </w:rPr>
        <w:drawing>
          <wp:inline distT="0" distB="0" distL="0" distR="0" wp14:anchorId="337CC778" wp14:editId="54FD0E13">
            <wp:extent cx="2501900" cy="12446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0" cy="1244600"/>
                    </a:xfrm>
                    <a:prstGeom prst="rect">
                      <a:avLst/>
                    </a:prstGeom>
                    <a:noFill/>
                    <a:ln>
                      <a:noFill/>
                    </a:ln>
                  </pic:spPr>
                </pic:pic>
              </a:graphicData>
            </a:graphic>
          </wp:inline>
        </w:drawing>
      </w:r>
    </w:p>
    <w:p w14:paraId="5A2A59AC" w14:textId="77777777" w:rsidR="009A32B5" w:rsidRDefault="009A32B5"/>
    <w:p w14:paraId="25BF079C" w14:textId="77777777" w:rsidR="009A32B5" w:rsidRDefault="009A32B5"/>
    <w:p w14:paraId="2C93A345" w14:textId="0AFF2F7C" w:rsidR="009A32B5" w:rsidRDefault="009A32B5">
      <w:r>
        <w:t xml:space="preserve">This is an example of how your first page of your research paper should look like.  </w:t>
      </w:r>
    </w:p>
    <w:p w14:paraId="36EB5F5D" w14:textId="567379CD" w:rsidR="00585EE3" w:rsidRDefault="00585EE3" w:rsidP="00585EE3"/>
    <w:p w14:paraId="4E062557" w14:textId="77777777" w:rsidR="00585EE3" w:rsidRPr="00B7524B" w:rsidRDefault="00585EE3" w:rsidP="00585EE3"/>
    <w:p w14:paraId="5CD36C7F" w14:textId="77777777" w:rsidR="00585EE3" w:rsidRDefault="00585EE3" w:rsidP="00585EE3"/>
    <w:p w14:paraId="35F62193" w14:textId="77777777" w:rsidR="00585EE3" w:rsidRDefault="00585EE3" w:rsidP="00585EE3">
      <w:pPr>
        <w:jc w:val="center"/>
      </w:pPr>
    </w:p>
    <w:p w14:paraId="3E72CB49" w14:textId="77777777" w:rsidR="00585EE3" w:rsidRDefault="00585EE3" w:rsidP="00585EE3">
      <w:pPr>
        <w:jc w:val="center"/>
      </w:pPr>
    </w:p>
    <w:p w14:paraId="7D51D8F5" w14:textId="5DF65896" w:rsidR="00585EE3" w:rsidRDefault="00585EE3" w:rsidP="00867DD6">
      <w:pPr>
        <w:jc w:val="center"/>
      </w:pPr>
      <w:r>
        <w:t>How To Research Properly Using APA Style</w:t>
      </w:r>
    </w:p>
    <w:p w14:paraId="47FD1D13" w14:textId="12B86B9E" w:rsidR="00585EE3" w:rsidRDefault="00585EE3" w:rsidP="00585EE3">
      <w:pPr>
        <w:jc w:val="center"/>
      </w:pPr>
    </w:p>
    <w:p w14:paraId="76196B47" w14:textId="3C9B418D" w:rsidR="005C293E" w:rsidRDefault="005C293E" w:rsidP="00867DD6">
      <w:pPr>
        <w:jc w:val="center"/>
      </w:pPr>
      <w:r>
        <w:t>Azure College</w:t>
      </w:r>
    </w:p>
    <w:p w14:paraId="2B2E9E48" w14:textId="367B04C0" w:rsidR="005C293E" w:rsidRDefault="005C293E" w:rsidP="00867DD6">
      <w:pPr>
        <w:jc w:val="center"/>
      </w:pPr>
    </w:p>
    <w:p w14:paraId="2872165D" w14:textId="5963379C" w:rsidR="005C293E" w:rsidRDefault="005C293E" w:rsidP="00867DD6">
      <w:pPr>
        <w:jc w:val="center"/>
      </w:pPr>
      <w:r>
        <w:t>Eng101: English Composition</w:t>
      </w:r>
    </w:p>
    <w:p w14:paraId="4E59385C" w14:textId="4D2908F4" w:rsidR="005C293E" w:rsidRDefault="005C293E" w:rsidP="00867DD6">
      <w:pPr>
        <w:jc w:val="center"/>
      </w:pPr>
      <w:r>
        <w:br/>
        <w:t>Dr. Marva</w:t>
      </w:r>
      <w:r>
        <w:br/>
      </w:r>
      <w:r>
        <w:br/>
        <w:t>October 1, 2019</w:t>
      </w:r>
    </w:p>
    <w:p w14:paraId="4451AC07" w14:textId="2E5548DA" w:rsidR="005C293E" w:rsidRDefault="00867DD6" w:rsidP="00585EE3">
      <w:pPr>
        <w:jc w:val="center"/>
      </w:pPr>
      <w:r>
        <w:rPr>
          <w:noProof/>
        </w:rPr>
        <mc:AlternateContent>
          <mc:Choice Requires="wps">
            <w:drawing>
              <wp:anchor distT="0" distB="0" distL="114300" distR="114300" simplePos="0" relativeHeight="251668992" behindDoc="0" locked="0" layoutInCell="1" allowOverlap="1" wp14:anchorId="2D12704C" wp14:editId="63D359B1">
                <wp:simplePos x="0" y="0"/>
                <wp:positionH relativeFrom="column">
                  <wp:posOffset>2607734</wp:posOffset>
                </wp:positionH>
                <wp:positionV relativeFrom="paragraph">
                  <wp:posOffset>121708</wp:posOffset>
                </wp:positionV>
                <wp:extent cx="671195" cy="485775"/>
                <wp:effectExtent l="0" t="8890" r="31115" b="571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71195" cy="485775"/>
                        </a:xfrm>
                        <a:prstGeom prst="rightArrow">
                          <a:avLst>
                            <a:gd name="adj1" fmla="val 50000"/>
                            <a:gd name="adj2" fmla="val 3454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DD956" id="AutoShape 10" o:spid="_x0000_s1026" type="#_x0000_t13" style="position:absolute;margin-left:205.35pt;margin-top:9.6pt;width:52.85pt;height:38.2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" fillcolor="black">
                <v:path arrowok="t"/>
              </v:shape>
            </w:pict>
          </mc:Fallback>
        </mc:AlternateContent>
      </w:r>
    </w:p>
    <w:p w14:paraId="05D80761" w14:textId="7205770F" w:rsidR="00867DD6" w:rsidRDefault="00867DD6" w:rsidP="00585EE3">
      <w:pPr>
        <w:jc w:val="center"/>
      </w:pPr>
    </w:p>
    <w:p w14:paraId="4A6A586A" w14:textId="073F1836" w:rsidR="00867DD6" w:rsidRDefault="00867DD6" w:rsidP="00585EE3">
      <w:pPr>
        <w:jc w:val="center"/>
      </w:pPr>
    </w:p>
    <w:p w14:paraId="42068B2E" w14:textId="6E757EFF" w:rsidR="005C293E" w:rsidRDefault="0016269F" w:rsidP="00585EE3">
      <w:pPr>
        <w:jc w:val="center"/>
      </w:pPr>
      <w:r>
        <w:tab/>
      </w:r>
    </w:p>
    <w:p w14:paraId="3FD22875" w14:textId="1A909082" w:rsidR="00585EE3" w:rsidRDefault="00867DD6" w:rsidP="00585EE3">
      <w:pPr>
        <w:jc w:val="center"/>
      </w:pPr>
      <w:r>
        <w:rPr>
          <w:noProof/>
        </w:rPr>
        <mc:AlternateContent>
          <mc:Choice Requires="wps">
            <w:drawing>
              <wp:anchor distT="0" distB="0" distL="114300" distR="114300" simplePos="0" relativeHeight="251666944" behindDoc="0" locked="0" layoutInCell="1" allowOverlap="1" wp14:anchorId="135DB6B6" wp14:editId="0FD05458">
                <wp:simplePos x="0" y="0"/>
                <wp:positionH relativeFrom="column">
                  <wp:posOffset>2023110</wp:posOffset>
                </wp:positionH>
                <wp:positionV relativeFrom="paragraph">
                  <wp:posOffset>43815</wp:posOffset>
                </wp:positionV>
                <wp:extent cx="1828800" cy="1016000"/>
                <wp:effectExtent l="0" t="0" r="12700" b="12700"/>
                <wp:wrapNone/>
                <wp:docPr id="33" name="Text Box 33"/>
                <wp:cNvGraphicFramePr/>
                <a:graphic xmlns:a="http://schemas.openxmlformats.org/drawingml/2006/main">
                  <a:graphicData uri="http://schemas.microsoft.com/office/word/2010/wordprocessingShape">
                    <wps:wsp>
                      <wps:cNvSpPr txBox="1"/>
                      <wps:spPr>
                        <a:xfrm>
                          <a:off x="0" y="0"/>
                          <a:ext cx="1828800" cy="1016000"/>
                        </a:xfrm>
                        <a:prstGeom prst="rect">
                          <a:avLst/>
                        </a:prstGeom>
                        <a:solidFill>
                          <a:schemeClr val="lt1"/>
                        </a:solidFill>
                        <a:ln w="6350">
                          <a:solidFill>
                            <a:prstClr val="black"/>
                          </a:solidFill>
                        </a:ln>
                      </wps:spPr>
                      <wps:txbx>
                        <w:txbxContent>
                          <w:p w14:paraId="17C17AAD" w14:textId="09E0B20E" w:rsidR="00867DD6" w:rsidRDefault="00867DD6" w:rsidP="00867DD6">
                            <w:pPr>
                              <w:jc w:val="center"/>
                            </w:pPr>
                            <w:r>
                              <w:t xml:space="preserve">Paper Title </w:t>
                            </w:r>
                            <w:r>
                              <w:br/>
                              <w:t>Name of College</w:t>
                            </w:r>
                          </w:p>
                          <w:p w14:paraId="6FA824DB" w14:textId="3C9F2A20" w:rsidR="00867DD6" w:rsidRDefault="00867DD6" w:rsidP="00867DD6">
                            <w:pPr>
                              <w:jc w:val="center"/>
                            </w:pPr>
                            <w:r>
                              <w:t>Course Name</w:t>
                            </w:r>
                          </w:p>
                          <w:p w14:paraId="11BF2D1E" w14:textId="0C1B76DE" w:rsidR="00867DD6" w:rsidRDefault="00867DD6" w:rsidP="00867DD6">
                            <w:pPr>
                              <w:jc w:val="center"/>
                            </w:pPr>
                            <w:r>
                              <w:t>Instructor’s name</w:t>
                            </w:r>
                          </w:p>
                          <w:p w14:paraId="14ABCEF9" w14:textId="67F2DD57" w:rsidR="00867DD6" w:rsidRDefault="00867DD6" w:rsidP="00867DD6">
                            <w:pPr>
                              <w:jc w:val="center"/>
                            </w:pPr>
                            <w:r>
                              <w:t>Due Date of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DB6B6" id="_x0000_t202" coordsize="21600,21600" o:spt="202" path="m,l,21600r21600,l21600,xe">
                <v:stroke joinstyle="miter"/>
                <v:path gradientshapeok="t" o:connecttype="rect"/>
              </v:shapetype>
              <v:shape id="Text Box 33" o:spid="_x0000_s1026" type="#_x0000_t202" style="position:absolute;left:0;text-align:left;margin-left:159.3pt;margin-top:3.45pt;width:2in;height:8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" fillcolor="white [3201]" strokeweight=".5pt">
                <v:textbox>
                  <w:txbxContent>
                    <w:p w14:paraId="17C17AAD" w14:textId="09E0B20E" w:rsidR="00867DD6" w:rsidRDefault="00867DD6" w:rsidP="00867DD6">
                      <w:pPr>
                        <w:jc w:val="center"/>
                      </w:pPr>
                      <w:r>
                        <w:t xml:space="preserve">Paper Title </w:t>
                      </w:r>
                      <w:r>
                        <w:br/>
                        <w:t>Name of College</w:t>
                      </w:r>
                    </w:p>
                    <w:p w14:paraId="6FA824DB" w14:textId="3C9F2A20" w:rsidR="00867DD6" w:rsidRDefault="00867DD6" w:rsidP="00867DD6">
                      <w:pPr>
                        <w:jc w:val="center"/>
                      </w:pPr>
                      <w:r>
                        <w:t>Course Name</w:t>
                      </w:r>
                    </w:p>
                    <w:p w14:paraId="11BF2D1E" w14:textId="0C1B76DE" w:rsidR="00867DD6" w:rsidRDefault="00867DD6" w:rsidP="00867DD6">
                      <w:pPr>
                        <w:jc w:val="center"/>
                      </w:pPr>
                      <w:r>
                        <w:t>Instructor’s name</w:t>
                      </w:r>
                    </w:p>
                    <w:p w14:paraId="14ABCEF9" w14:textId="67F2DD57" w:rsidR="00867DD6" w:rsidRDefault="00867DD6" w:rsidP="00867DD6">
                      <w:pPr>
                        <w:jc w:val="center"/>
                      </w:pPr>
                      <w:r>
                        <w:t>Due Date of Paper</w:t>
                      </w:r>
                    </w:p>
                  </w:txbxContent>
                </v:textbox>
              </v:shape>
            </w:pict>
          </mc:Fallback>
        </mc:AlternateContent>
      </w:r>
      <w:r w:rsidR="005C293E">
        <w:br/>
      </w:r>
      <w:r w:rsidR="005C293E">
        <w:br/>
      </w:r>
      <w:r w:rsidR="005C293E">
        <w:br/>
      </w:r>
    </w:p>
    <w:p w14:paraId="7C66E4DF" w14:textId="5272D667" w:rsidR="009A32B5" w:rsidRDefault="009A32B5" w:rsidP="00585EE3">
      <w:pPr>
        <w:jc w:val="center"/>
      </w:pPr>
    </w:p>
    <w:p w14:paraId="010C9064" w14:textId="40F2FCCB" w:rsidR="009A32B5" w:rsidRDefault="009A32B5"/>
    <w:p w14:paraId="44D8BE8E" w14:textId="224396B5" w:rsidR="00B25B34" w:rsidRDefault="00B25B34"/>
    <w:p w14:paraId="59D9C96B" w14:textId="77777777" w:rsidR="00B25B34" w:rsidRDefault="00B25B34"/>
    <w:p w14:paraId="5A0C087F" w14:textId="77777777" w:rsidR="00585EE3" w:rsidRDefault="00585EE3">
      <w:pPr>
        <w:rPr>
          <w:b/>
          <w:bCs/>
        </w:rPr>
      </w:pPr>
    </w:p>
    <w:p w14:paraId="1AAEC482" w14:textId="35C256CE" w:rsidR="00585EE3" w:rsidRDefault="00585EE3">
      <w:pPr>
        <w:rPr>
          <w:b/>
          <w:bCs/>
        </w:rPr>
      </w:pPr>
    </w:p>
    <w:p w14:paraId="3DB58266" w14:textId="77777777" w:rsidR="00585EE3" w:rsidRDefault="00585EE3">
      <w:pPr>
        <w:rPr>
          <w:b/>
          <w:bCs/>
        </w:rPr>
      </w:pPr>
    </w:p>
    <w:p w14:paraId="77584E5B" w14:textId="0A8A0E38" w:rsidR="00585EE3" w:rsidRDefault="00585EE3">
      <w:pPr>
        <w:rPr>
          <w:b/>
          <w:bCs/>
        </w:rPr>
      </w:pPr>
    </w:p>
    <w:p w14:paraId="11C2E7F5" w14:textId="77777777" w:rsidR="00585EE3" w:rsidRDefault="00585EE3">
      <w:pPr>
        <w:rPr>
          <w:b/>
          <w:bCs/>
        </w:rPr>
      </w:pPr>
    </w:p>
    <w:p w14:paraId="7D494EE2" w14:textId="77777777" w:rsidR="00585EE3" w:rsidRDefault="00585EE3">
      <w:pPr>
        <w:rPr>
          <w:b/>
          <w:bCs/>
        </w:rPr>
      </w:pPr>
    </w:p>
    <w:p w14:paraId="18D3943F" w14:textId="77777777" w:rsidR="009A32B5" w:rsidRDefault="009A32B5" w:rsidP="003D22FA">
      <w:pPr>
        <w:rPr>
          <w:b/>
          <w:bCs/>
        </w:rPr>
      </w:pPr>
    </w:p>
    <w:p w14:paraId="07EAF8B3" w14:textId="77777777" w:rsidR="007B03D5" w:rsidRDefault="007B03D5">
      <w:pPr>
        <w:rPr>
          <w:b/>
          <w:bCs/>
          <w:sz w:val="32"/>
          <w:szCs w:val="32"/>
        </w:rPr>
      </w:pPr>
    </w:p>
    <w:p w14:paraId="5C53AD43" w14:textId="77777777" w:rsidR="009A32B5" w:rsidRDefault="009A32B5">
      <w:pPr>
        <w:rPr>
          <w:b/>
          <w:bCs/>
          <w:sz w:val="32"/>
          <w:szCs w:val="32"/>
        </w:rPr>
      </w:pPr>
      <w:r>
        <w:rPr>
          <w:b/>
          <w:bCs/>
          <w:sz w:val="32"/>
          <w:szCs w:val="32"/>
        </w:rPr>
        <w:t xml:space="preserve">III. Abstract - </w:t>
      </w:r>
      <w:r>
        <w:rPr>
          <w:b/>
          <w:bCs/>
        </w:rPr>
        <w:t>one paragraph that contains the most important elements of the paper. It begins on a new p</w:t>
      </w:r>
      <w:r w:rsidR="007F4F6F">
        <w:rPr>
          <w:b/>
          <w:bCs/>
        </w:rPr>
        <w:t>age and should not exceed 150- 250 words.</w:t>
      </w:r>
      <w:r>
        <w:rPr>
          <w:b/>
          <w:bCs/>
        </w:rPr>
        <w:t xml:space="preserve">  The label “Abstract” should be centered at the top of the page.  Type the abstract as a single paragraph, left aligned without paragraph indentation. (no tab) All numbers in the abstract (except those beginning a sentence) should be typed as digits rather than words.  </w:t>
      </w:r>
    </w:p>
    <w:p w14:paraId="112AD310" w14:textId="77777777" w:rsidR="009A32B5" w:rsidRDefault="009A32B5">
      <w:pPr>
        <w:rPr>
          <w:b/>
          <w:bCs/>
        </w:rPr>
      </w:pPr>
    </w:p>
    <w:p w14:paraId="32EFB99F" w14:textId="77777777" w:rsidR="009A32B5" w:rsidRDefault="009A32B5">
      <w:pPr>
        <w:rPr>
          <w:b/>
          <w:bCs/>
          <w:sz w:val="32"/>
          <w:szCs w:val="32"/>
        </w:rPr>
      </w:pPr>
      <w:r>
        <w:rPr>
          <w:b/>
          <w:bCs/>
          <w:sz w:val="32"/>
          <w:szCs w:val="32"/>
        </w:rPr>
        <w:t>See example</w:t>
      </w:r>
    </w:p>
    <w:p w14:paraId="31B0D411" w14:textId="77777777" w:rsidR="009A32B5" w:rsidRDefault="009A32B5">
      <w:pPr>
        <w:spacing w:after="45"/>
        <w:jc w:val="center"/>
        <w:rPr>
          <w:color w:val="333333"/>
        </w:rPr>
      </w:pPr>
      <w:r>
        <w:rPr>
          <w:color w:val="333333"/>
        </w:rPr>
        <w:t>Abstract</w:t>
      </w:r>
    </w:p>
    <w:p w14:paraId="67C458B4" w14:textId="77777777" w:rsidR="009A32B5" w:rsidRDefault="009A32B5">
      <w:pPr>
        <w:spacing w:line="480" w:lineRule="auto"/>
        <w:rPr>
          <w:color w:val="333333"/>
        </w:rPr>
      </w:pPr>
    </w:p>
    <w:p w14:paraId="728BEAFF" w14:textId="77777777" w:rsidR="009A32B5" w:rsidRDefault="009A32B5">
      <w:pPr>
        <w:spacing w:line="480" w:lineRule="auto"/>
        <w:rPr>
          <w:color w:val="333333"/>
        </w:rPr>
      </w:pPr>
      <w:r>
        <w:rPr>
          <w:color w:val="333333"/>
        </w:rPr>
        <w:t>The End of Life Nursing Education Consortium (ELNEC) curriculum has been proven effective where it has been implemented. However, at the associate degree level, the ELNEC curriculum focusing on communication skills and their effect on the attitudes toward care of the dying has not been evaluated. This pilot study has identified the need for further research at the associate degree level to ensure quality care to patients at the end of life.</w:t>
      </w:r>
    </w:p>
    <w:p w14:paraId="7CC33145" w14:textId="77777777" w:rsidR="009A32B5" w:rsidRDefault="009A32B5"/>
    <w:p w14:paraId="67460EFD" w14:textId="77777777" w:rsidR="009A32B5" w:rsidRDefault="009A32B5"/>
    <w:p w14:paraId="05B9E18C" w14:textId="77777777" w:rsidR="009A32B5" w:rsidRDefault="009A32B5">
      <w:pPr>
        <w:rPr>
          <w:b/>
          <w:bCs/>
          <w:sz w:val="32"/>
          <w:szCs w:val="32"/>
        </w:rPr>
      </w:pPr>
      <w:r>
        <w:rPr>
          <w:b/>
          <w:bCs/>
          <w:sz w:val="32"/>
          <w:szCs w:val="32"/>
        </w:rPr>
        <w:t xml:space="preserve">IV.  Body of The Paper </w:t>
      </w:r>
    </w:p>
    <w:p w14:paraId="470E5EF9" w14:textId="77777777" w:rsidR="009A32B5" w:rsidRDefault="009A32B5">
      <w:pPr>
        <w:rPr>
          <w:b/>
          <w:bCs/>
          <w:sz w:val="32"/>
          <w:szCs w:val="32"/>
        </w:rPr>
      </w:pPr>
    </w:p>
    <w:p w14:paraId="0D5E4942" w14:textId="77777777" w:rsidR="009A32B5" w:rsidRDefault="009A32B5">
      <w:pPr>
        <w:spacing w:line="480" w:lineRule="auto"/>
        <w:ind w:firstLine="720"/>
      </w:pPr>
      <w:r>
        <w:t>The body of the paper begins on a new page. Subsections of the body of the paper do not begin on new pages.  The first line of each paragraph is indented ½ inch (1 tab) from the left margin.</w:t>
      </w:r>
    </w:p>
    <w:p w14:paraId="752D116F" w14:textId="77777777" w:rsidR="009A32B5" w:rsidRDefault="009A32B5">
      <w:pPr>
        <w:numPr>
          <w:ilvl w:val="0"/>
          <w:numId w:val="1"/>
        </w:numPr>
        <w:tabs>
          <w:tab w:val="num" w:pos="720"/>
        </w:tabs>
        <w:rPr>
          <w:b/>
          <w:bCs/>
        </w:rPr>
      </w:pPr>
      <w:r>
        <w:rPr>
          <w:b/>
          <w:bCs/>
        </w:rPr>
        <w:t>Headings</w:t>
      </w:r>
    </w:p>
    <w:p w14:paraId="5D02D2D2" w14:textId="77777777" w:rsidR="009A32B5" w:rsidRDefault="009A32B5">
      <w:pPr>
        <w:ind w:left="360"/>
        <w:rPr>
          <w:b/>
          <w:bCs/>
        </w:rPr>
      </w:pPr>
    </w:p>
    <w:p w14:paraId="505EBA19" w14:textId="77777777" w:rsidR="009A32B5" w:rsidRDefault="009A32B5">
      <w:pPr>
        <w:ind w:left="360"/>
      </w:pPr>
      <w:r>
        <w:t>Headings are used to organize the document and reflect the relative importance of sections.</w:t>
      </w:r>
    </w:p>
    <w:p w14:paraId="5D163BEE" w14:textId="77777777" w:rsidR="009A32B5" w:rsidRDefault="009A32B5">
      <w:pPr>
        <w:numPr>
          <w:ilvl w:val="0"/>
          <w:numId w:val="2"/>
        </w:numPr>
        <w:tabs>
          <w:tab w:val="num" w:pos="1080"/>
        </w:tabs>
        <w:ind w:hanging="360"/>
      </w:pPr>
      <w:r>
        <w:t>Main (first level) heading use centered uppercase and lowercase letters (e.g., Method, Results, References).</w:t>
      </w:r>
    </w:p>
    <w:p w14:paraId="3905F40D" w14:textId="77777777" w:rsidR="009A32B5" w:rsidRDefault="009A32B5">
      <w:pPr>
        <w:numPr>
          <w:ilvl w:val="0"/>
          <w:numId w:val="2"/>
        </w:numPr>
        <w:tabs>
          <w:tab w:val="num" w:pos="1080"/>
        </w:tabs>
        <w:ind w:hanging="360"/>
      </w:pPr>
      <w:r>
        <w:t xml:space="preserve">Subheadings (second level headings) are italicized and use flush left, uppercase and lowercase letters (e.g., </w:t>
      </w:r>
      <w:r>
        <w:rPr>
          <w:i/>
          <w:iCs/>
        </w:rPr>
        <w:t>Participants</w:t>
      </w:r>
      <w:r>
        <w:t xml:space="preserve">, </w:t>
      </w:r>
      <w:r>
        <w:rPr>
          <w:i/>
          <w:iCs/>
        </w:rPr>
        <w:t>Apparatus</w:t>
      </w:r>
      <w:r>
        <w:t xml:space="preserve">, and </w:t>
      </w:r>
      <w:r>
        <w:rPr>
          <w:i/>
          <w:iCs/>
        </w:rPr>
        <w:t>Procedure</w:t>
      </w:r>
      <w:r>
        <w:t xml:space="preserve"> as subsections of the Method section).</w:t>
      </w:r>
    </w:p>
    <w:p w14:paraId="3470615A" w14:textId="77777777" w:rsidR="009A32B5" w:rsidRDefault="009A32B5">
      <w:pPr>
        <w:jc w:val="center"/>
      </w:pPr>
    </w:p>
    <w:p w14:paraId="5653903D" w14:textId="77777777" w:rsidR="009A32B5" w:rsidRDefault="009A32B5"/>
    <w:p w14:paraId="5ED14621" w14:textId="77777777" w:rsidR="009A32B5" w:rsidRDefault="009A32B5">
      <w:pPr>
        <w:jc w:val="center"/>
      </w:pPr>
    </w:p>
    <w:p w14:paraId="1D7C5541" w14:textId="77777777" w:rsidR="009A32B5" w:rsidRDefault="009A32B5">
      <w:pPr>
        <w:jc w:val="center"/>
      </w:pPr>
    </w:p>
    <w:p w14:paraId="45DF5C5B" w14:textId="77777777" w:rsidR="00436B14" w:rsidRDefault="009A32B5">
      <w:pPr>
        <w:jc w:val="center"/>
        <w:rPr>
          <w:b/>
          <w:bCs/>
          <w:sz w:val="32"/>
          <w:szCs w:val="32"/>
        </w:rPr>
      </w:pPr>
      <w:r>
        <w:rPr>
          <w:b/>
          <w:bCs/>
          <w:sz w:val="32"/>
          <w:szCs w:val="32"/>
        </w:rPr>
        <w:t xml:space="preserve"> </w:t>
      </w:r>
    </w:p>
    <w:p w14:paraId="24E6DC50" w14:textId="77777777" w:rsidR="00436B14" w:rsidRDefault="00436B14">
      <w:pPr>
        <w:jc w:val="center"/>
        <w:rPr>
          <w:b/>
          <w:bCs/>
          <w:sz w:val="32"/>
          <w:szCs w:val="32"/>
        </w:rPr>
      </w:pPr>
    </w:p>
    <w:p w14:paraId="479EA6F4" w14:textId="77777777" w:rsidR="009A32B5" w:rsidRDefault="009A32B5">
      <w:pPr>
        <w:jc w:val="center"/>
        <w:rPr>
          <w:b/>
          <w:bCs/>
          <w:sz w:val="32"/>
          <w:szCs w:val="32"/>
        </w:rPr>
      </w:pPr>
      <w:r>
        <w:rPr>
          <w:b/>
          <w:bCs/>
          <w:sz w:val="32"/>
          <w:szCs w:val="32"/>
        </w:rPr>
        <w:t>Citing Sources in your paper</w:t>
      </w:r>
    </w:p>
    <w:p w14:paraId="2C77B9D4" w14:textId="77777777" w:rsidR="009A32B5" w:rsidRDefault="009A32B5">
      <w:pPr>
        <w:jc w:val="center"/>
        <w:rPr>
          <w:b/>
          <w:bCs/>
          <w:sz w:val="32"/>
          <w:szCs w:val="32"/>
        </w:rPr>
      </w:pPr>
      <w:r>
        <w:rPr>
          <w:b/>
          <w:bCs/>
          <w:sz w:val="32"/>
          <w:szCs w:val="32"/>
        </w:rPr>
        <w:t>As known as “</w:t>
      </w:r>
      <w:r>
        <w:rPr>
          <w:b/>
          <w:bCs/>
          <w:sz w:val="28"/>
          <w:szCs w:val="28"/>
        </w:rPr>
        <w:t>In text citations</w:t>
      </w:r>
      <w:r>
        <w:rPr>
          <w:sz w:val="28"/>
          <w:szCs w:val="28"/>
        </w:rPr>
        <w:t xml:space="preserve">” </w:t>
      </w:r>
    </w:p>
    <w:p w14:paraId="0820D608" w14:textId="77777777" w:rsidR="009A32B5" w:rsidRDefault="009A32B5">
      <w:pPr>
        <w:jc w:val="center"/>
        <w:rPr>
          <w:sz w:val="28"/>
          <w:szCs w:val="28"/>
        </w:rPr>
      </w:pPr>
    </w:p>
    <w:p w14:paraId="6EBFA67A" w14:textId="77777777" w:rsidR="009A32B5" w:rsidRDefault="009A32B5">
      <w:pPr>
        <w:numPr>
          <w:ilvl w:val="0"/>
          <w:numId w:val="1"/>
        </w:numPr>
        <w:tabs>
          <w:tab w:val="num" w:pos="720"/>
        </w:tabs>
        <w:rPr>
          <w:b/>
          <w:bCs/>
        </w:rPr>
      </w:pPr>
      <w:r>
        <w:rPr>
          <w:b/>
          <w:bCs/>
        </w:rPr>
        <w:t>Reference Citations in the Text</w:t>
      </w:r>
    </w:p>
    <w:p w14:paraId="496291A7" w14:textId="77777777" w:rsidR="009A32B5" w:rsidRDefault="009A32B5">
      <w:pPr>
        <w:rPr>
          <w:b/>
          <w:bCs/>
        </w:rPr>
      </w:pPr>
    </w:p>
    <w:p w14:paraId="657A8CE8" w14:textId="77777777" w:rsidR="009A32B5" w:rsidRDefault="009A32B5">
      <w:pPr>
        <w:rPr>
          <w:b/>
          <w:bCs/>
        </w:rPr>
      </w:pPr>
      <w:r>
        <w:rPr>
          <w:b/>
          <w:bCs/>
        </w:rPr>
        <w:t xml:space="preserve">In order to avoid plagiarism, all the sources you use in your research and papers must be cited both in text and in References at the end of the paper.  In text citations and reference list must be identical. </w:t>
      </w:r>
    </w:p>
    <w:p w14:paraId="297C86EF" w14:textId="77777777" w:rsidR="009A32B5" w:rsidRDefault="009A32B5">
      <w:pPr>
        <w:rPr>
          <w:b/>
          <w:bCs/>
        </w:rPr>
      </w:pPr>
    </w:p>
    <w:p w14:paraId="295152D2" w14:textId="77777777" w:rsidR="009A32B5" w:rsidRDefault="009A32B5">
      <w:pPr>
        <w:rPr>
          <w:b/>
          <w:bCs/>
          <w:sz w:val="28"/>
          <w:szCs w:val="28"/>
        </w:rPr>
      </w:pPr>
      <w:r>
        <w:rPr>
          <w:b/>
          <w:bCs/>
          <w:sz w:val="28"/>
          <w:szCs w:val="28"/>
        </w:rPr>
        <w:t>Direct Quotes</w:t>
      </w:r>
      <w:r>
        <w:rPr>
          <w:sz w:val="28"/>
          <w:szCs w:val="28"/>
        </w:rPr>
        <w:t xml:space="preserve"> - </w:t>
      </w:r>
      <w:r>
        <w:t xml:space="preserve">When you quote someone, you must use “quotes” on the actual statement!!  </w:t>
      </w:r>
    </w:p>
    <w:p w14:paraId="2FE30D85" w14:textId="77777777" w:rsidR="009A32B5" w:rsidRDefault="009A32B5"/>
    <w:p w14:paraId="348A68E1" w14:textId="77777777" w:rsidR="009A32B5" w:rsidRDefault="009A32B5">
      <w:pPr>
        <w:rPr>
          <w:b/>
          <w:bCs/>
          <w:sz w:val="28"/>
          <w:szCs w:val="28"/>
        </w:rPr>
      </w:pPr>
      <w:r>
        <w:rPr>
          <w:b/>
          <w:bCs/>
          <w:sz w:val="28"/>
          <w:szCs w:val="28"/>
        </w:rPr>
        <w:t>Paraphrasing</w:t>
      </w:r>
      <w:r w:rsidR="0029775D">
        <w:t xml:space="preserve"> </w:t>
      </w:r>
      <w:r w:rsidR="00D33735">
        <w:t xml:space="preserve">- </w:t>
      </w:r>
      <w:r>
        <w:t xml:space="preserve">is your own interpretation of what someone else wrote or ideas expressed.  </w:t>
      </w:r>
    </w:p>
    <w:p w14:paraId="3CE6571B" w14:textId="77777777" w:rsidR="009A32B5" w:rsidRDefault="009A32B5"/>
    <w:p w14:paraId="6BA878B4" w14:textId="77777777" w:rsidR="009A32B5" w:rsidRDefault="009A32B5">
      <w:r>
        <w:t xml:space="preserve">Example(s) </w:t>
      </w:r>
    </w:p>
    <w:p w14:paraId="392B7FB0" w14:textId="77777777" w:rsidR="009A32B5" w:rsidRDefault="009A32B5">
      <w:pPr>
        <w:numPr>
          <w:ilvl w:val="0"/>
          <w:numId w:val="3"/>
        </w:numPr>
        <w:tabs>
          <w:tab w:val="num" w:pos="720"/>
        </w:tabs>
        <w:rPr>
          <w:b/>
          <w:bCs/>
        </w:rPr>
      </w:pPr>
      <w:r>
        <w:rPr>
          <w:b/>
          <w:bCs/>
        </w:rPr>
        <w:t>One author.</w:t>
      </w:r>
    </w:p>
    <w:p w14:paraId="54CE44CC" w14:textId="77777777" w:rsidR="009A32B5" w:rsidRDefault="009A32B5">
      <w:pPr>
        <w:ind w:left="720"/>
        <w:rPr>
          <w:b/>
          <w:bCs/>
        </w:rPr>
      </w:pPr>
      <w:r>
        <w:rPr>
          <w:b/>
          <w:bCs/>
        </w:rPr>
        <w:t xml:space="preserve"> </w:t>
      </w:r>
    </w:p>
    <w:p w14:paraId="0832395A" w14:textId="77777777" w:rsidR="009A32B5" w:rsidRDefault="009A32B5">
      <w:r>
        <w:t xml:space="preserve">Dr. Duke (2011) describes her experience in Haiti as exciting and profoundly changing. </w:t>
      </w:r>
    </w:p>
    <w:p w14:paraId="09CEF31D" w14:textId="77777777" w:rsidR="009A32B5" w:rsidRDefault="009A32B5"/>
    <w:p w14:paraId="6351429A" w14:textId="77777777" w:rsidR="009A32B5" w:rsidRDefault="009A32B5">
      <w:pPr>
        <w:numPr>
          <w:ilvl w:val="0"/>
          <w:numId w:val="3"/>
        </w:numPr>
        <w:tabs>
          <w:tab w:val="num" w:pos="720"/>
        </w:tabs>
        <w:rPr>
          <w:b/>
          <w:bCs/>
        </w:rPr>
      </w:pPr>
      <w:r>
        <w:rPr>
          <w:b/>
          <w:bCs/>
        </w:rPr>
        <w:t>Two authors</w:t>
      </w:r>
    </w:p>
    <w:p w14:paraId="3F74E816" w14:textId="77777777" w:rsidR="009A32B5" w:rsidRDefault="009A32B5">
      <w:pPr>
        <w:rPr>
          <w:b/>
          <w:bCs/>
        </w:rPr>
      </w:pPr>
    </w:p>
    <w:p w14:paraId="02F85B2E" w14:textId="77777777" w:rsidR="009A32B5" w:rsidRDefault="009A32B5">
      <w:proofErr w:type="spellStart"/>
      <w:r>
        <w:t>Saeger</w:t>
      </w:r>
      <w:proofErr w:type="spellEnd"/>
      <w:r>
        <w:t xml:space="preserve"> and Rudolph (2010) argue that professional ethics is important in alternative health care both for business success and for effective therapeutic relationship with clients (pp 93-95). </w:t>
      </w:r>
    </w:p>
    <w:p w14:paraId="0CCE9642" w14:textId="77777777" w:rsidR="009A32B5" w:rsidRDefault="009A32B5"/>
    <w:p w14:paraId="6C670B56" w14:textId="77777777" w:rsidR="009A32B5" w:rsidRDefault="009A32B5"/>
    <w:p w14:paraId="482ADD44" w14:textId="77777777" w:rsidR="009A32B5" w:rsidRDefault="009A32B5">
      <w:pPr>
        <w:rPr>
          <w:b/>
          <w:bCs/>
          <w:sz w:val="28"/>
          <w:szCs w:val="28"/>
        </w:rPr>
      </w:pPr>
      <w:r>
        <w:rPr>
          <w:b/>
          <w:bCs/>
          <w:sz w:val="28"/>
          <w:szCs w:val="28"/>
        </w:rPr>
        <w:t xml:space="preserve">Short/Direct Quotations – </w:t>
      </w:r>
      <w:r>
        <w:t>when a direct quotation is used, always include the author, year, and page n</w:t>
      </w:r>
      <w:r w:rsidR="004B011D">
        <w:t>umber as part of the citation</w:t>
      </w:r>
      <w:r w:rsidR="00627504">
        <w:t xml:space="preserve">.  </w:t>
      </w:r>
      <w:r>
        <w:t>The key is to remember that all 3 elements of the citation – author, year, page number- must be given, whether in parentheses or as part of the sentence.</w:t>
      </w:r>
    </w:p>
    <w:p w14:paraId="2F774E26" w14:textId="77777777" w:rsidR="009A32B5" w:rsidRDefault="009A32B5"/>
    <w:p w14:paraId="0EFDD67C" w14:textId="77777777" w:rsidR="009A32B5" w:rsidRDefault="009A32B5">
      <w:r>
        <w:t>Example(s)</w:t>
      </w:r>
    </w:p>
    <w:p w14:paraId="3B19FBE2" w14:textId="77777777" w:rsidR="009A32B5" w:rsidRDefault="009A32B5"/>
    <w:p w14:paraId="6EE0E6B7" w14:textId="77777777" w:rsidR="009A32B5" w:rsidRDefault="009A32B5"/>
    <w:p w14:paraId="44FFDD9C" w14:textId="77777777" w:rsidR="009A32B5" w:rsidRDefault="009A32B5">
      <w:pPr>
        <w:rPr>
          <w:b/>
          <w:bCs/>
        </w:rPr>
      </w:pPr>
      <w:r>
        <w:rPr>
          <w:b/>
          <w:bCs/>
        </w:rPr>
        <w:t>One Author</w:t>
      </w:r>
    </w:p>
    <w:p w14:paraId="26E58F80" w14:textId="77777777" w:rsidR="009A32B5" w:rsidRDefault="009A32B5">
      <w:pPr>
        <w:rPr>
          <w:b/>
          <w:bCs/>
        </w:rPr>
      </w:pPr>
    </w:p>
    <w:p w14:paraId="4FBEF592" w14:textId="77777777" w:rsidR="009A32B5" w:rsidRDefault="009A32B5">
      <w:r>
        <w:t>“The therapeutic touch had a great impact on the girl, whom many considered untouchable” (Madden, 2011, p. 2)</w:t>
      </w:r>
    </w:p>
    <w:p w14:paraId="6BDFB43C" w14:textId="77777777" w:rsidR="009A32B5" w:rsidRDefault="009A32B5"/>
    <w:p w14:paraId="0012459B" w14:textId="77777777" w:rsidR="009A32B5" w:rsidRDefault="009A32B5">
      <w:r>
        <w:t>“The children are such eager learners!” (Duke, 2011</w:t>
      </w:r>
      <w:r w:rsidR="00436B14">
        <w:t>, p.10</w:t>
      </w:r>
      <w:r>
        <w:t xml:space="preserve">) </w:t>
      </w:r>
    </w:p>
    <w:p w14:paraId="5804FCAF" w14:textId="77777777" w:rsidR="009A32B5" w:rsidRDefault="009A32B5"/>
    <w:p w14:paraId="525EBA50" w14:textId="77777777" w:rsidR="009A32B5" w:rsidRDefault="009A32B5">
      <w:pPr>
        <w:rPr>
          <w:b/>
          <w:bCs/>
        </w:rPr>
      </w:pPr>
      <w:r>
        <w:rPr>
          <w:b/>
          <w:bCs/>
        </w:rPr>
        <w:t>Two Authors</w:t>
      </w:r>
    </w:p>
    <w:p w14:paraId="171E7664" w14:textId="77777777" w:rsidR="009A32B5" w:rsidRDefault="009A32B5">
      <w:pPr>
        <w:rPr>
          <w:b/>
          <w:bCs/>
        </w:rPr>
      </w:pPr>
    </w:p>
    <w:p w14:paraId="06B0A051" w14:textId="77777777" w:rsidR="009A32B5" w:rsidRDefault="009A32B5">
      <w:r>
        <w:t>“Interpersonal dynamics exist in all relationships, and they are a normal and necessary part of a therapeutic relationship between client and practitioner” (</w:t>
      </w:r>
      <w:proofErr w:type="spellStart"/>
      <w:r>
        <w:t>Saeger</w:t>
      </w:r>
      <w:proofErr w:type="spellEnd"/>
      <w:r>
        <w:t xml:space="preserve"> &amp; Rudolph, 2010, p. 94).</w:t>
      </w:r>
    </w:p>
    <w:p w14:paraId="4102E991" w14:textId="77777777" w:rsidR="009A32B5" w:rsidRDefault="009A32B5"/>
    <w:p w14:paraId="27C7249D" w14:textId="77777777" w:rsidR="009A32B5" w:rsidRDefault="009A32B5">
      <w:pPr>
        <w:rPr>
          <w:b/>
          <w:bCs/>
        </w:rPr>
      </w:pPr>
      <w:r>
        <w:rPr>
          <w:b/>
          <w:bCs/>
        </w:rPr>
        <w:lastRenderedPageBreak/>
        <w:t xml:space="preserve">Three to Five Authors – </w:t>
      </w:r>
      <w:r>
        <w:t xml:space="preserve">List all the authors in the signal phrase or in parentheses the first time you cite the source.   </w:t>
      </w:r>
    </w:p>
    <w:p w14:paraId="1DD452B6" w14:textId="77777777" w:rsidR="009A32B5" w:rsidRDefault="009A32B5"/>
    <w:p w14:paraId="7575C204" w14:textId="77777777" w:rsidR="009A32B5" w:rsidRDefault="009A32B5">
      <w:r>
        <w:t>Example:  note look example</w:t>
      </w:r>
    </w:p>
    <w:p w14:paraId="41A1129B" w14:textId="77777777" w:rsidR="009A32B5" w:rsidRDefault="009A32B5"/>
    <w:p w14:paraId="5B53A796" w14:textId="77777777" w:rsidR="009A32B5" w:rsidRDefault="009A32B5">
      <w:r>
        <w:t>In subsequent citations, only use first author’s last name followed by “et al”</w:t>
      </w:r>
    </w:p>
    <w:p w14:paraId="3351192F" w14:textId="77777777" w:rsidR="009A32B5" w:rsidRDefault="009A32B5"/>
    <w:p w14:paraId="493FE4EF" w14:textId="77777777" w:rsidR="009A32B5" w:rsidRDefault="009A32B5"/>
    <w:p w14:paraId="333E7BE4" w14:textId="77777777" w:rsidR="009A32B5" w:rsidRDefault="009A32B5"/>
    <w:p w14:paraId="7F23B636" w14:textId="77777777" w:rsidR="009A32B5" w:rsidRDefault="009A32B5"/>
    <w:p w14:paraId="18123466" w14:textId="77777777" w:rsidR="009A32B5" w:rsidRDefault="009A32B5">
      <w:pPr>
        <w:rPr>
          <w:b/>
          <w:bCs/>
        </w:rPr>
      </w:pPr>
      <w:r>
        <w:rPr>
          <w:b/>
          <w:bCs/>
        </w:rPr>
        <w:t xml:space="preserve">No Author - </w:t>
      </w:r>
      <w:r>
        <w:t xml:space="preserve">If the work does not have an author, cite the source by its title in the signal phrase or use the first word or two in the parentheses. </w:t>
      </w:r>
    </w:p>
    <w:p w14:paraId="0D70ED6C" w14:textId="77777777" w:rsidR="009A32B5" w:rsidRDefault="009A32B5"/>
    <w:p w14:paraId="4050FCD6" w14:textId="77777777" w:rsidR="009A32B5" w:rsidRDefault="009A32B5">
      <w:r>
        <w:t>***Please note only use “</w:t>
      </w:r>
      <w:r>
        <w:rPr>
          <w:b/>
          <w:bCs/>
        </w:rPr>
        <w:t>Anonymous</w:t>
      </w:r>
      <w:r>
        <w:t>” if listed as Author****</w:t>
      </w:r>
    </w:p>
    <w:p w14:paraId="7E0064D8" w14:textId="77777777" w:rsidR="009A32B5" w:rsidRDefault="009A32B5"/>
    <w:p w14:paraId="7029C121" w14:textId="77777777" w:rsidR="009A32B5" w:rsidRDefault="009A32B5">
      <w:r>
        <w:t xml:space="preserve">At </w:t>
      </w:r>
      <w:proofErr w:type="spellStart"/>
      <w:r>
        <w:t>Myorhythmics</w:t>
      </w:r>
      <w:proofErr w:type="spellEnd"/>
      <w:r>
        <w:t xml:space="preserve"> Massage &amp; Bodywork our expert </w:t>
      </w:r>
      <w:r w:rsidR="00436B14">
        <w:t>staff provides</w:t>
      </w:r>
      <w:r>
        <w:t xml:space="preserve"> memorable therapeutic experience to our clients (“Expect,” n.d.).</w:t>
      </w:r>
    </w:p>
    <w:p w14:paraId="0CE30933" w14:textId="77777777" w:rsidR="009A32B5" w:rsidRDefault="009A32B5"/>
    <w:p w14:paraId="7CE4A6E4" w14:textId="77777777" w:rsidR="009A32B5" w:rsidRDefault="009A32B5">
      <w:r>
        <w:t>The study revealed a strong positive correlation between the two variables (“Learn APA", 2006).</w:t>
      </w:r>
    </w:p>
    <w:p w14:paraId="6AE36FF6" w14:textId="77777777" w:rsidR="009A32B5" w:rsidRDefault="009A32B5"/>
    <w:p w14:paraId="324B2961" w14:textId="77777777" w:rsidR="00B76B44" w:rsidRDefault="00B76B44">
      <w:pPr>
        <w:rPr>
          <w:b/>
          <w:bCs/>
          <w:sz w:val="28"/>
          <w:szCs w:val="28"/>
        </w:rPr>
      </w:pPr>
    </w:p>
    <w:p w14:paraId="087F2F34" w14:textId="77777777" w:rsidR="00B76B44" w:rsidRDefault="00B76B44">
      <w:pPr>
        <w:rPr>
          <w:b/>
          <w:bCs/>
          <w:sz w:val="28"/>
          <w:szCs w:val="28"/>
        </w:rPr>
      </w:pPr>
    </w:p>
    <w:p w14:paraId="1242A3E0" w14:textId="77777777" w:rsidR="009A32B5" w:rsidRDefault="009A32B5">
      <w:pPr>
        <w:rPr>
          <w:b/>
          <w:bCs/>
          <w:sz w:val="28"/>
          <w:szCs w:val="28"/>
        </w:rPr>
      </w:pPr>
      <w:r>
        <w:rPr>
          <w:b/>
          <w:bCs/>
          <w:sz w:val="28"/>
          <w:szCs w:val="28"/>
        </w:rPr>
        <w:t>Long/ Direct Quotations</w:t>
      </w:r>
      <w:r>
        <w:rPr>
          <w:b/>
          <w:bCs/>
        </w:rPr>
        <w:t xml:space="preserve"> – </w:t>
      </w:r>
      <w:r w:rsidR="008B3BEE" w:rsidRPr="008B3BEE">
        <w:rPr>
          <w:bCs/>
        </w:rPr>
        <w:t>is</w:t>
      </w:r>
      <w:r w:rsidR="008B3BEE">
        <w:rPr>
          <w:b/>
          <w:bCs/>
        </w:rPr>
        <w:t xml:space="preserve"> </w:t>
      </w:r>
      <w:r>
        <w:t xml:space="preserve">a quote longer than 40 words where you indent the </w:t>
      </w:r>
      <w:r>
        <w:rPr>
          <w:b/>
          <w:bCs/>
        </w:rPr>
        <w:t>whole</w:t>
      </w:r>
      <w:r>
        <w:t xml:space="preserve"> quote by ½ inch.  Make sure the quote is double spaced as well.  Do not put quotes markers around the quote</w:t>
      </w:r>
    </w:p>
    <w:p w14:paraId="219594E1" w14:textId="77777777" w:rsidR="009A32B5" w:rsidRDefault="009A32B5"/>
    <w:p w14:paraId="027D40AD" w14:textId="77777777" w:rsidR="009A32B5" w:rsidRDefault="009A32B5">
      <w:r>
        <w:t>Example</w:t>
      </w:r>
    </w:p>
    <w:p w14:paraId="1A26E486" w14:textId="77777777" w:rsidR="009A32B5" w:rsidRDefault="009A32B5">
      <w:pPr>
        <w:spacing w:line="480" w:lineRule="auto"/>
      </w:pPr>
    </w:p>
    <w:p w14:paraId="61199A95" w14:textId="77777777" w:rsidR="009A32B5" w:rsidRDefault="009A32B5">
      <w:pPr>
        <w:spacing w:line="480" w:lineRule="auto"/>
      </w:pPr>
      <w:r>
        <w:t xml:space="preserve">Wright (1997) explains many educators support the integration of fine arts education: </w:t>
      </w:r>
    </w:p>
    <w:p w14:paraId="2E4C35EC" w14:textId="77777777" w:rsidR="009A32B5" w:rsidRDefault="009A32B5">
      <w:pPr>
        <w:spacing w:line="480" w:lineRule="auto"/>
        <w:ind w:left="720"/>
      </w:pPr>
      <w:r>
        <w:t xml:space="preserve">These forms of learning, which are vital to the processes of expression and making meaning, should be central to the education experience.  By making the arts the core curriculum, societies can begin to reaffirm their cultural role of </w:t>
      </w:r>
      <w:r>
        <w:br/>
        <w:t>giving our lives a sense of identity, belonging and purpose (pp. 365-366).</w:t>
      </w:r>
    </w:p>
    <w:p w14:paraId="3CBD78E0" w14:textId="77777777" w:rsidR="009A32B5" w:rsidRDefault="009A32B5">
      <w:pPr>
        <w:ind w:left="720"/>
      </w:pPr>
      <w:r>
        <w:tab/>
      </w:r>
    </w:p>
    <w:p w14:paraId="4BD2F08E" w14:textId="77777777" w:rsidR="009A32B5" w:rsidRDefault="009A32B5">
      <w:pPr>
        <w:jc w:val="center"/>
      </w:pPr>
    </w:p>
    <w:p w14:paraId="766366DA" w14:textId="77777777" w:rsidR="00B76B44" w:rsidRDefault="00B76B44">
      <w:pPr>
        <w:jc w:val="center"/>
        <w:rPr>
          <w:b/>
          <w:bCs/>
          <w:sz w:val="32"/>
          <w:szCs w:val="32"/>
        </w:rPr>
      </w:pPr>
    </w:p>
    <w:p w14:paraId="5E6DAF48" w14:textId="77777777" w:rsidR="00B76B44" w:rsidRDefault="00B76B44">
      <w:pPr>
        <w:jc w:val="center"/>
        <w:rPr>
          <w:b/>
          <w:bCs/>
          <w:sz w:val="32"/>
          <w:szCs w:val="32"/>
        </w:rPr>
      </w:pPr>
    </w:p>
    <w:p w14:paraId="30EA4130" w14:textId="77777777" w:rsidR="00B76B44" w:rsidRDefault="00B76B44">
      <w:pPr>
        <w:jc w:val="center"/>
        <w:rPr>
          <w:b/>
          <w:bCs/>
          <w:sz w:val="32"/>
          <w:szCs w:val="32"/>
        </w:rPr>
      </w:pPr>
    </w:p>
    <w:p w14:paraId="25D394B9" w14:textId="77777777" w:rsidR="00B76B44" w:rsidRDefault="00B76B44">
      <w:pPr>
        <w:jc w:val="center"/>
        <w:rPr>
          <w:b/>
          <w:bCs/>
          <w:sz w:val="32"/>
          <w:szCs w:val="32"/>
        </w:rPr>
      </w:pPr>
    </w:p>
    <w:p w14:paraId="40FD3F38" w14:textId="77777777" w:rsidR="00367C5E" w:rsidRDefault="00367C5E">
      <w:pPr>
        <w:jc w:val="center"/>
        <w:rPr>
          <w:b/>
          <w:bCs/>
          <w:sz w:val="32"/>
          <w:szCs w:val="32"/>
        </w:rPr>
      </w:pPr>
    </w:p>
    <w:p w14:paraId="4E6F2228" w14:textId="77777777" w:rsidR="00367C5E" w:rsidRDefault="00367C5E">
      <w:pPr>
        <w:jc w:val="center"/>
        <w:rPr>
          <w:b/>
          <w:bCs/>
          <w:sz w:val="32"/>
          <w:szCs w:val="32"/>
        </w:rPr>
      </w:pPr>
    </w:p>
    <w:p w14:paraId="187E3811" w14:textId="77777777" w:rsidR="00367C5E" w:rsidRDefault="00367C5E">
      <w:pPr>
        <w:jc w:val="center"/>
        <w:rPr>
          <w:b/>
          <w:bCs/>
          <w:sz w:val="32"/>
          <w:szCs w:val="32"/>
        </w:rPr>
      </w:pPr>
    </w:p>
    <w:p w14:paraId="3D39AE5B" w14:textId="77777777" w:rsidR="009A32B5" w:rsidRDefault="009A32B5">
      <w:pPr>
        <w:jc w:val="center"/>
        <w:rPr>
          <w:b/>
          <w:bCs/>
          <w:sz w:val="32"/>
          <w:szCs w:val="32"/>
        </w:rPr>
      </w:pPr>
      <w:r>
        <w:rPr>
          <w:b/>
          <w:bCs/>
          <w:sz w:val="32"/>
          <w:szCs w:val="32"/>
        </w:rPr>
        <w:t>III.  Citing Sources at the “end” of the paper</w:t>
      </w:r>
    </w:p>
    <w:p w14:paraId="68E2AC27" w14:textId="77777777" w:rsidR="009A32B5" w:rsidRDefault="009A32B5">
      <w:pPr>
        <w:jc w:val="center"/>
        <w:rPr>
          <w:b/>
          <w:bCs/>
          <w:sz w:val="32"/>
          <w:szCs w:val="32"/>
        </w:rPr>
      </w:pPr>
    </w:p>
    <w:p w14:paraId="5AF33EDD" w14:textId="77777777" w:rsidR="009A32B5" w:rsidRDefault="009A32B5">
      <w:pPr>
        <w:jc w:val="center"/>
        <w:rPr>
          <w:b/>
          <w:bCs/>
        </w:rPr>
      </w:pPr>
      <w:r>
        <w:rPr>
          <w:b/>
          <w:bCs/>
        </w:rPr>
        <w:t>The last page is called “References” and is “centered”</w:t>
      </w:r>
    </w:p>
    <w:p w14:paraId="40BF974D" w14:textId="77777777" w:rsidR="009A32B5" w:rsidRDefault="009A32B5">
      <w:pPr>
        <w:jc w:val="center"/>
        <w:rPr>
          <w:b/>
          <w:bCs/>
        </w:rPr>
      </w:pPr>
    </w:p>
    <w:p w14:paraId="111C37D9" w14:textId="77777777" w:rsidR="009A32B5" w:rsidRDefault="00624CFC">
      <w:pPr>
        <w:rPr>
          <w:b/>
          <w:bCs/>
        </w:rPr>
      </w:pPr>
      <w:r>
        <w:rPr>
          <w:noProof/>
        </w:rPr>
        <mc:AlternateContent>
          <mc:Choice Requires="wps">
            <w:drawing>
              <wp:anchor distT="0" distB="0" distL="114300" distR="114300" simplePos="0" relativeHeight="251663872" behindDoc="0" locked="0" layoutInCell="1" allowOverlap="1" wp14:anchorId="0A192E1E" wp14:editId="030AEB4E">
                <wp:simplePos x="0" y="0"/>
                <wp:positionH relativeFrom="column">
                  <wp:posOffset>2881630</wp:posOffset>
                </wp:positionH>
                <wp:positionV relativeFrom="paragraph">
                  <wp:posOffset>2058670</wp:posOffset>
                </wp:positionV>
                <wp:extent cx="671195" cy="485775"/>
                <wp:effectExtent l="0" t="8890" r="31115" b="571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71195" cy="485775"/>
                        </a:xfrm>
                        <a:prstGeom prst="rightArrow">
                          <a:avLst>
                            <a:gd name="adj1" fmla="val 50000"/>
                            <a:gd name="adj2" fmla="val 3454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BF7E" id="AutoShape 18" o:spid="_x0000_s1026" type="#_x0000_t13" style="position:absolute;margin-left:226.9pt;margin-top:162.1pt;width:52.85pt;height:38.2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" fillcolor="black">
                <v:path arrowok="t"/>
              </v:shape>
            </w:pict>
          </mc:Fallback>
        </mc:AlternateContent>
      </w:r>
      <w:r>
        <w:rPr>
          <w:noProof/>
        </w:rPr>
        <mc:AlternateContent>
          <mc:Choice Requires="wps">
            <w:drawing>
              <wp:anchor distT="0" distB="0" distL="114300" distR="114300" simplePos="0" relativeHeight="251662848" behindDoc="0" locked="0" layoutInCell="1" allowOverlap="1" wp14:anchorId="54F1AE7F" wp14:editId="56C01E4D">
                <wp:simplePos x="0" y="0"/>
                <wp:positionH relativeFrom="column">
                  <wp:posOffset>2138680</wp:posOffset>
                </wp:positionH>
                <wp:positionV relativeFrom="paragraph">
                  <wp:posOffset>925195</wp:posOffset>
                </wp:positionV>
                <wp:extent cx="671195" cy="485775"/>
                <wp:effectExtent l="0" t="8890" r="31115" b="571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71195" cy="485775"/>
                        </a:xfrm>
                        <a:prstGeom prst="rightArrow">
                          <a:avLst>
                            <a:gd name="adj1" fmla="val 50000"/>
                            <a:gd name="adj2" fmla="val 3454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DE6C" id="AutoShape 17" o:spid="_x0000_s1026" type="#_x0000_t13" style="position:absolute;margin-left:168.4pt;margin-top:72.85pt;width:52.85pt;height:38.2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" fillcolor="black">
                <v:path arrowok="t"/>
              </v:shape>
            </w:pict>
          </mc:Fallback>
        </mc:AlternateContent>
      </w:r>
      <w:r>
        <w:rPr>
          <w:noProof/>
        </w:rPr>
        <w:drawing>
          <wp:inline distT="0" distB="0" distL="0" distR="0" wp14:anchorId="23574398" wp14:editId="65C8ECF7">
            <wp:extent cx="5842000" cy="4318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00" cy="4318000"/>
                    </a:xfrm>
                    <a:prstGeom prst="rect">
                      <a:avLst/>
                    </a:prstGeom>
                    <a:noFill/>
                    <a:ln>
                      <a:noFill/>
                    </a:ln>
                  </pic:spPr>
                </pic:pic>
              </a:graphicData>
            </a:graphic>
          </wp:inline>
        </w:drawing>
      </w:r>
    </w:p>
    <w:p w14:paraId="02972F44" w14:textId="77777777" w:rsidR="001D379D" w:rsidRDefault="001D379D">
      <w:pPr>
        <w:rPr>
          <w:b/>
          <w:bCs/>
          <w:sz w:val="32"/>
          <w:szCs w:val="32"/>
        </w:rPr>
      </w:pPr>
    </w:p>
    <w:p w14:paraId="7CFCF65A" w14:textId="77777777" w:rsidR="001D379D" w:rsidRDefault="001D379D">
      <w:pPr>
        <w:rPr>
          <w:b/>
          <w:bCs/>
          <w:sz w:val="32"/>
          <w:szCs w:val="32"/>
        </w:rPr>
      </w:pPr>
    </w:p>
    <w:p w14:paraId="0F83D2D0" w14:textId="77777777" w:rsidR="001D379D" w:rsidRDefault="001D379D">
      <w:pPr>
        <w:rPr>
          <w:b/>
          <w:bCs/>
          <w:sz w:val="32"/>
          <w:szCs w:val="32"/>
        </w:rPr>
      </w:pPr>
    </w:p>
    <w:p w14:paraId="4F3B2032" w14:textId="77777777" w:rsidR="00BE716A" w:rsidRDefault="00BE716A">
      <w:pPr>
        <w:rPr>
          <w:b/>
          <w:bCs/>
          <w:sz w:val="32"/>
          <w:szCs w:val="32"/>
        </w:rPr>
      </w:pPr>
    </w:p>
    <w:p w14:paraId="2A4F0591" w14:textId="77777777" w:rsidR="00BE716A" w:rsidRDefault="00BE716A">
      <w:pPr>
        <w:rPr>
          <w:b/>
          <w:bCs/>
          <w:sz w:val="32"/>
          <w:szCs w:val="32"/>
        </w:rPr>
      </w:pPr>
    </w:p>
    <w:p w14:paraId="349558A1" w14:textId="77777777" w:rsidR="00BE716A" w:rsidRDefault="00BE716A">
      <w:pPr>
        <w:rPr>
          <w:b/>
          <w:bCs/>
          <w:sz w:val="32"/>
          <w:szCs w:val="32"/>
        </w:rPr>
      </w:pPr>
    </w:p>
    <w:p w14:paraId="6075E0DE" w14:textId="77777777" w:rsidR="00BE716A" w:rsidRDefault="00BE716A">
      <w:pPr>
        <w:rPr>
          <w:b/>
          <w:bCs/>
          <w:sz w:val="32"/>
          <w:szCs w:val="32"/>
        </w:rPr>
      </w:pPr>
    </w:p>
    <w:p w14:paraId="25409053" w14:textId="77777777" w:rsidR="00BE716A" w:rsidRDefault="00BE716A">
      <w:pPr>
        <w:rPr>
          <w:b/>
          <w:bCs/>
          <w:sz w:val="32"/>
          <w:szCs w:val="32"/>
        </w:rPr>
      </w:pPr>
    </w:p>
    <w:p w14:paraId="38ED744E" w14:textId="77777777" w:rsidR="00BE716A" w:rsidRDefault="00BE716A">
      <w:pPr>
        <w:rPr>
          <w:b/>
          <w:bCs/>
          <w:sz w:val="32"/>
          <w:szCs w:val="32"/>
        </w:rPr>
      </w:pPr>
    </w:p>
    <w:p w14:paraId="08939800" w14:textId="77777777" w:rsidR="00BE716A" w:rsidRDefault="00BE716A">
      <w:pPr>
        <w:rPr>
          <w:b/>
          <w:bCs/>
          <w:sz w:val="32"/>
          <w:szCs w:val="32"/>
        </w:rPr>
      </w:pPr>
    </w:p>
    <w:p w14:paraId="213AEC4D" w14:textId="77777777" w:rsidR="00BE716A" w:rsidRDefault="00BE716A">
      <w:pPr>
        <w:rPr>
          <w:b/>
          <w:bCs/>
          <w:sz w:val="32"/>
          <w:szCs w:val="32"/>
        </w:rPr>
      </w:pPr>
    </w:p>
    <w:p w14:paraId="6C881791" w14:textId="77777777" w:rsidR="00BE716A" w:rsidRDefault="00BE716A">
      <w:pPr>
        <w:rPr>
          <w:b/>
          <w:bCs/>
          <w:sz w:val="32"/>
          <w:szCs w:val="32"/>
        </w:rPr>
      </w:pPr>
    </w:p>
    <w:p w14:paraId="3BFD0E76" w14:textId="77777777" w:rsidR="00BE716A" w:rsidRDefault="00BE716A">
      <w:pPr>
        <w:rPr>
          <w:b/>
          <w:bCs/>
          <w:sz w:val="32"/>
          <w:szCs w:val="32"/>
        </w:rPr>
      </w:pPr>
    </w:p>
    <w:p w14:paraId="76209736" w14:textId="77777777" w:rsidR="009A32B5" w:rsidRDefault="009A32B5">
      <w:pPr>
        <w:rPr>
          <w:b/>
          <w:bCs/>
          <w:sz w:val="32"/>
          <w:szCs w:val="32"/>
        </w:rPr>
      </w:pPr>
      <w:r>
        <w:rPr>
          <w:b/>
          <w:bCs/>
          <w:sz w:val="32"/>
          <w:szCs w:val="32"/>
        </w:rPr>
        <w:t xml:space="preserve">Bibliographic Citations </w:t>
      </w:r>
    </w:p>
    <w:p w14:paraId="5B55E45B" w14:textId="77777777" w:rsidR="009A32B5" w:rsidRDefault="009A32B5">
      <w:pPr>
        <w:rPr>
          <w:b/>
          <w:bCs/>
          <w:sz w:val="32"/>
          <w:szCs w:val="32"/>
        </w:rPr>
      </w:pPr>
    </w:p>
    <w:p w14:paraId="09266D13" w14:textId="77777777" w:rsidR="009A32B5" w:rsidRDefault="009A32B5">
      <w:pPr>
        <w:rPr>
          <w:b/>
          <w:bCs/>
          <w:sz w:val="32"/>
          <w:szCs w:val="32"/>
        </w:rPr>
      </w:pPr>
    </w:p>
    <w:p w14:paraId="2233289A" w14:textId="77777777" w:rsidR="009A32B5" w:rsidRDefault="009A32B5">
      <w:pPr>
        <w:rPr>
          <w:b/>
          <w:bCs/>
          <w:sz w:val="32"/>
          <w:szCs w:val="32"/>
        </w:rPr>
      </w:pPr>
    </w:p>
    <w:p w14:paraId="1FA9665A" w14:textId="77777777" w:rsidR="001D379D" w:rsidRDefault="001D379D">
      <w:pPr>
        <w:rPr>
          <w:b/>
          <w:bCs/>
        </w:rPr>
      </w:pPr>
    </w:p>
    <w:p w14:paraId="40C84C55" w14:textId="77777777" w:rsidR="009A32B5" w:rsidRDefault="009A32B5">
      <w:pPr>
        <w:rPr>
          <w:b/>
          <w:bCs/>
        </w:rPr>
      </w:pPr>
      <w:r>
        <w:rPr>
          <w:b/>
          <w:bCs/>
        </w:rPr>
        <w:t>Printed books</w:t>
      </w:r>
      <w:r>
        <w:t>:</w:t>
      </w:r>
    </w:p>
    <w:p w14:paraId="5F253736" w14:textId="77777777" w:rsidR="009A32B5" w:rsidRDefault="009A32B5"/>
    <w:p w14:paraId="31C406C2" w14:textId="0841E867" w:rsidR="009A32B5" w:rsidRDefault="009A32B5">
      <w:pPr>
        <w:ind w:left="720" w:hanging="720"/>
      </w:pPr>
      <w:r>
        <w:t>Author’s last name</w:t>
      </w:r>
      <w:r w:rsidR="00BE716A">
        <w:t>, first letter of first name. (Y</w:t>
      </w:r>
      <w:r>
        <w:t xml:space="preserve">ear). </w:t>
      </w:r>
      <w:r>
        <w:rPr>
          <w:i/>
          <w:iCs/>
        </w:rPr>
        <w:t>Title of book</w:t>
      </w:r>
      <w:r>
        <w:t xml:space="preserve">. </w:t>
      </w:r>
      <w:r>
        <w:br/>
      </w:r>
      <w:r>
        <w:br/>
        <w:t xml:space="preserve">Publisher. </w:t>
      </w:r>
    </w:p>
    <w:p w14:paraId="484408C8" w14:textId="77777777" w:rsidR="001D379D" w:rsidRDefault="001D379D"/>
    <w:p w14:paraId="7511C55B" w14:textId="77777777" w:rsidR="001D379D" w:rsidRDefault="001D379D"/>
    <w:p w14:paraId="45CD390E" w14:textId="77777777" w:rsidR="009A32B5" w:rsidRDefault="009A32B5">
      <w:r>
        <w:t>Make sure you insert hanging indents on the next line.  See below how to insert one.</w:t>
      </w:r>
    </w:p>
    <w:p w14:paraId="6D12B7CF" w14:textId="77777777" w:rsidR="009A32B5" w:rsidRDefault="009A32B5"/>
    <w:p w14:paraId="0222655B" w14:textId="77777777" w:rsidR="009A32B5" w:rsidRDefault="00624CFC">
      <w:r>
        <w:rPr>
          <w:noProof/>
        </w:rPr>
        <mc:AlternateContent>
          <mc:Choice Requires="wps">
            <w:drawing>
              <wp:anchor distT="0" distB="0" distL="114300" distR="114300" simplePos="0" relativeHeight="251664896" behindDoc="0" locked="0" layoutInCell="1" allowOverlap="1" wp14:anchorId="6837BC42" wp14:editId="3D3E2BD5">
                <wp:simplePos x="0" y="0"/>
                <wp:positionH relativeFrom="column">
                  <wp:posOffset>3129280</wp:posOffset>
                </wp:positionH>
                <wp:positionV relativeFrom="paragraph">
                  <wp:posOffset>925830</wp:posOffset>
                </wp:positionV>
                <wp:extent cx="2099945" cy="485775"/>
                <wp:effectExtent l="12700" t="12700" r="0" b="952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099945" cy="485775"/>
                        </a:xfrm>
                        <a:prstGeom prst="rightArrow">
                          <a:avLst>
                            <a:gd name="adj1" fmla="val 50000"/>
                            <a:gd name="adj2" fmla="val 10807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BCF8" id="AutoShape 19" o:spid="_x0000_s1026" type="#_x0000_t13" style="position:absolute;margin-left:246.4pt;margin-top:72.9pt;width:165.35pt;height:38.2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" fillcolor="black">
                <v:path arrowok="t"/>
              </v:shape>
            </w:pict>
          </mc:Fallback>
        </mc:AlternateContent>
      </w:r>
      <w:r>
        <w:rPr>
          <w:noProof/>
        </w:rPr>
        <w:drawing>
          <wp:inline distT="0" distB="0" distL="0" distR="0" wp14:anchorId="15246DE3" wp14:editId="31985955">
            <wp:extent cx="4737100" cy="12319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7100" cy="1231900"/>
                    </a:xfrm>
                    <a:prstGeom prst="rect">
                      <a:avLst/>
                    </a:prstGeom>
                    <a:noFill/>
                    <a:ln>
                      <a:noFill/>
                    </a:ln>
                  </pic:spPr>
                </pic:pic>
              </a:graphicData>
            </a:graphic>
          </wp:inline>
        </w:drawing>
      </w:r>
    </w:p>
    <w:p w14:paraId="7C970FEC" w14:textId="77777777" w:rsidR="009A32B5" w:rsidRDefault="00624CFC">
      <w:r>
        <w:rPr>
          <w:noProof/>
        </w:rPr>
        <w:lastRenderedPageBreak/>
        <mc:AlternateContent>
          <mc:Choice Requires="wps">
            <w:drawing>
              <wp:anchor distT="0" distB="0" distL="114300" distR="114300" simplePos="0" relativeHeight="251665920" behindDoc="0" locked="0" layoutInCell="1" allowOverlap="1" wp14:anchorId="3CA7F0BD" wp14:editId="11CB5ADB">
                <wp:simplePos x="0" y="0"/>
                <wp:positionH relativeFrom="column">
                  <wp:posOffset>2957830</wp:posOffset>
                </wp:positionH>
                <wp:positionV relativeFrom="paragraph">
                  <wp:posOffset>2164080</wp:posOffset>
                </wp:positionV>
                <wp:extent cx="2099945" cy="485775"/>
                <wp:effectExtent l="12700" t="12700" r="0" b="952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099945" cy="485775"/>
                        </a:xfrm>
                        <a:prstGeom prst="rightArrow">
                          <a:avLst>
                            <a:gd name="adj1" fmla="val 50000"/>
                            <a:gd name="adj2" fmla="val 10807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2050" id="AutoShape 20" o:spid="_x0000_s1026" type="#_x0000_t13" style="position:absolute;margin-left:232.9pt;margin-top:170.4pt;width:165.35pt;height:38.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" fillcolor="black">
                <v:path arrowok="t"/>
              </v:shape>
            </w:pict>
          </mc:Fallback>
        </mc:AlternateContent>
      </w:r>
      <w:r>
        <w:rPr>
          <w:noProof/>
        </w:rPr>
        <w:drawing>
          <wp:inline distT="0" distB="0" distL="0" distR="0" wp14:anchorId="41692F04" wp14:editId="7B3D93C7">
            <wp:extent cx="3721100" cy="51181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100" cy="5118100"/>
                    </a:xfrm>
                    <a:prstGeom prst="rect">
                      <a:avLst/>
                    </a:prstGeom>
                    <a:noFill/>
                    <a:ln>
                      <a:noFill/>
                    </a:ln>
                  </pic:spPr>
                </pic:pic>
              </a:graphicData>
            </a:graphic>
          </wp:inline>
        </w:drawing>
      </w:r>
    </w:p>
    <w:p w14:paraId="4A4AD5F5" w14:textId="77777777" w:rsidR="009A32B5" w:rsidRDefault="009A32B5"/>
    <w:p w14:paraId="33FF0746" w14:textId="77777777" w:rsidR="009A32B5" w:rsidRDefault="009A32B5">
      <w:pPr>
        <w:rPr>
          <w:b/>
          <w:bCs/>
        </w:rPr>
      </w:pPr>
      <w:r>
        <w:rPr>
          <w:b/>
          <w:bCs/>
        </w:rPr>
        <w:t xml:space="preserve">Example </w:t>
      </w:r>
    </w:p>
    <w:p w14:paraId="59C6D827" w14:textId="77777777" w:rsidR="009A32B5" w:rsidRDefault="009A32B5">
      <w:pPr>
        <w:rPr>
          <w:b/>
          <w:bCs/>
        </w:rPr>
      </w:pPr>
    </w:p>
    <w:p w14:paraId="3C5F3433" w14:textId="77777777" w:rsidR="009A32B5" w:rsidRDefault="009A32B5">
      <w:pPr>
        <w:rPr>
          <w:b/>
          <w:bCs/>
        </w:rPr>
      </w:pPr>
    </w:p>
    <w:p w14:paraId="2B624ED0" w14:textId="77777777" w:rsidR="009A32B5" w:rsidRDefault="009A32B5">
      <w:pPr>
        <w:rPr>
          <w:b/>
          <w:bCs/>
        </w:rPr>
      </w:pPr>
      <w:r>
        <w:rPr>
          <w:b/>
          <w:bCs/>
        </w:rPr>
        <w:t>One Author</w:t>
      </w:r>
    </w:p>
    <w:p w14:paraId="75764392" w14:textId="77777777" w:rsidR="009A32B5" w:rsidRDefault="009A32B5">
      <w:pPr>
        <w:rPr>
          <w:b/>
          <w:bCs/>
        </w:rPr>
      </w:pPr>
    </w:p>
    <w:p w14:paraId="550B3937" w14:textId="6D7671DA" w:rsidR="009A32B5" w:rsidRDefault="009A32B5" w:rsidP="00BE716A">
      <w:pPr>
        <w:ind w:left="720" w:hanging="720"/>
      </w:pPr>
      <w:r>
        <w:t xml:space="preserve">Roberson, A. (2011). </w:t>
      </w:r>
      <w:r>
        <w:rPr>
          <w:i/>
          <w:iCs/>
        </w:rPr>
        <w:t>Politicization of ethnicity as a prelude to war: Croatia and Serbia in Yugoslavia</w:t>
      </w:r>
      <w:r>
        <w:t xml:space="preserve">. Lambert Academic Publishing. </w:t>
      </w:r>
      <w:r>
        <w:br/>
      </w:r>
      <w:r>
        <w:br/>
      </w:r>
    </w:p>
    <w:p w14:paraId="2A9ED284" w14:textId="77777777" w:rsidR="009A32B5" w:rsidRDefault="009A32B5"/>
    <w:p w14:paraId="29FEDC22" w14:textId="77777777" w:rsidR="009A32B5" w:rsidRDefault="009A32B5">
      <w:pPr>
        <w:rPr>
          <w:b/>
          <w:bCs/>
        </w:rPr>
      </w:pPr>
      <w:r>
        <w:rPr>
          <w:b/>
          <w:bCs/>
        </w:rPr>
        <w:t>Two Authors</w:t>
      </w:r>
    </w:p>
    <w:p w14:paraId="314FD773" w14:textId="77777777" w:rsidR="009A32B5" w:rsidRDefault="009A32B5">
      <w:pPr>
        <w:rPr>
          <w:b/>
          <w:bCs/>
        </w:rPr>
      </w:pPr>
    </w:p>
    <w:p w14:paraId="5F091B1C" w14:textId="040C7879" w:rsidR="009A32B5" w:rsidRDefault="009A32B5">
      <w:pPr>
        <w:ind w:left="720" w:hanging="720"/>
      </w:pPr>
      <w:proofErr w:type="spellStart"/>
      <w:r>
        <w:t>Saeger</w:t>
      </w:r>
      <w:proofErr w:type="spellEnd"/>
      <w:r>
        <w:t xml:space="preserve">, J.L. &amp; Rudolph, L.S. (2010). </w:t>
      </w:r>
      <w:r>
        <w:rPr>
          <w:i/>
          <w:iCs/>
        </w:rPr>
        <w:t>Building a Healthy Business.</w:t>
      </w:r>
      <w:r>
        <w:t xml:space="preserve"> </w:t>
      </w:r>
      <w:r>
        <w:br/>
      </w:r>
      <w:r>
        <w:br/>
        <w:t>McGraw Hill</w:t>
      </w:r>
    </w:p>
    <w:p w14:paraId="7B61F42F" w14:textId="77777777" w:rsidR="009A32B5" w:rsidRDefault="009A32B5"/>
    <w:p w14:paraId="77E1A84E" w14:textId="77777777" w:rsidR="009A32B5" w:rsidRDefault="009A32B5">
      <w:pPr>
        <w:rPr>
          <w:b/>
          <w:bCs/>
        </w:rPr>
      </w:pPr>
      <w:r>
        <w:rPr>
          <w:b/>
          <w:bCs/>
        </w:rPr>
        <w:lastRenderedPageBreak/>
        <w:t xml:space="preserve">Three or Seven Authors - </w:t>
      </w:r>
      <w:r>
        <w:t>List by last names and initials; commas separate author names, while the last author name is preceded again by ampersand</w:t>
      </w:r>
    </w:p>
    <w:p w14:paraId="2702B4A5" w14:textId="77777777" w:rsidR="009A32B5" w:rsidRDefault="009A32B5"/>
    <w:p w14:paraId="2DD8DE9B" w14:textId="77777777" w:rsidR="009A32B5" w:rsidRDefault="009A32B5">
      <w:pPr>
        <w:spacing w:line="480" w:lineRule="auto"/>
        <w:ind w:left="720" w:hanging="720"/>
      </w:pPr>
      <w:proofErr w:type="spellStart"/>
      <w:r>
        <w:t>Kernis</w:t>
      </w:r>
      <w:proofErr w:type="spellEnd"/>
      <w:r>
        <w:t xml:space="preserve">, M. H., Cornell, D. P., Sun, C. R., Berry, A., Harlow, T., &amp; Bach, J. S. (1993). There's more to self-esteem than whether it is high or low: The importance of stability of self-esteem. </w:t>
      </w:r>
      <w:r>
        <w:rPr>
          <w:i/>
          <w:iCs/>
        </w:rPr>
        <w:t>Journal of Personality and Social Psychology, 65</w:t>
      </w:r>
      <w:r>
        <w:t>, 1190-1204.</w:t>
      </w:r>
    </w:p>
    <w:p w14:paraId="73E0B0C7" w14:textId="77777777" w:rsidR="009A32B5" w:rsidRDefault="009A32B5">
      <w:pPr>
        <w:rPr>
          <w:b/>
          <w:bCs/>
        </w:rPr>
      </w:pPr>
      <w:r>
        <w:rPr>
          <w:b/>
          <w:bCs/>
        </w:rPr>
        <w:t xml:space="preserve">No Author - </w:t>
      </w:r>
      <w:r>
        <w:t xml:space="preserve">If the work does not have an author, cite the source by its title in the signal phrase or use the first word or two in the parentheses. </w:t>
      </w:r>
    </w:p>
    <w:p w14:paraId="0DEAC5A5" w14:textId="77777777" w:rsidR="009A32B5" w:rsidRDefault="009A32B5"/>
    <w:p w14:paraId="02AD0E75" w14:textId="77777777" w:rsidR="009A32B5" w:rsidRDefault="009A32B5">
      <w:r>
        <w:t>***Please note only use “</w:t>
      </w:r>
      <w:r>
        <w:rPr>
          <w:b/>
          <w:bCs/>
        </w:rPr>
        <w:t>Anonymous</w:t>
      </w:r>
      <w:r>
        <w:t>” if listed as Author****</w:t>
      </w:r>
    </w:p>
    <w:p w14:paraId="441044DE" w14:textId="77777777" w:rsidR="009A32B5" w:rsidRDefault="009A32B5">
      <w:pPr>
        <w:ind w:left="720" w:hanging="720"/>
      </w:pPr>
    </w:p>
    <w:p w14:paraId="3F2ED27D" w14:textId="73FAA55D" w:rsidR="009A32B5" w:rsidRDefault="009A32B5">
      <w:pPr>
        <w:spacing w:line="480" w:lineRule="auto"/>
        <w:ind w:left="720" w:hanging="720"/>
      </w:pPr>
      <w:r>
        <w:t xml:space="preserve">National Center on Education and the Economy. (2007). </w:t>
      </w:r>
      <w:r>
        <w:rPr>
          <w:i/>
          <w:iCs/>
        </w:rPr>
        <w:t>Tough choices for tough times: The report of the New Commission on the Skills of the American Workforce.</w:t>
      </w:r>
      <w:r>
        <w:t xml:space="preserve"> John Wiley &amp;^ Sons.</w:t>
      </w:r>
    </w:p>
    <w:p w14:paraId="024DEE17" w14:textId="77777777" w:rsidR="009A32B5" w:rsidRDefault="009A32B5">
      <w:pPr>
        <w:spacing w:line="480" w:lineRule="auto"/>
        <w:ind w:left="720" w:hanging="720"/>
        <w:rPr>
          <w:b/>
          <w:bCs/>
        </w:rPr>
      </w:pPr>
      <w:r>
        <w:rPr>
          <w:b/>
          <w:bCs/>
        </w:rPr>
        <w:t>Journal, Newspaper, or Magazine Article from Library Database</w:t>
      </w:r>
    </w:p>
    <w:p w14:paraId="02B39252" w14:textId="35BE9CD5" w:rsidR="009A32B5" w:rsidRDefault="009A32B5">
      <w:pPr>
        <w:spacing w:line="480" w:lineRule="auto"/>
        <w:ind w:left="720" w:hanging="720"/>
      </w:pPr>
      <w:r>
        <w:t xml:space="preserve">Author’s last name, first letter </w:t>
      </w:r>
      <w:r w:rsidR="00BE716A">
        <w:t>of first name. (Year, Month Day</w:t>
      </w:r>
      <w:r>
        <w:t xml:space="preserve">). Title of article. </w:t>
      </w:r>
      <w:r>
        <w:rPr>
          <w:i/>
          <w:iCs/>
        </w:rPr>
        <w:t xml:space="preserve">Title of Periodical, volume </w:t>
      </w:r>
      <w:proofErr w:type="gramStart"/>
      <w:r>
        <w:rPr>
          <w:i/>
          <w:iCs/>
        </w:rPr>
        <w:t>number</w:t>
      </w:r>
      <w:r>
        <w:t>(</w:t>
      </w:r>
      <w:proofErr w:type="gramEnd"/>
      <w:r>
        <w:t>issue number), pages. (name of database)</w:t>
      </w:r>
    </w:p>
    <w:p w14:paraId="3E00FC7A" w14:textId="77777777" w:rsidR="009A32B5" w:rsidRDefault="009A32B5" w:rsidP="00E94F7E">
      <w:pPr>
        <w:spacing w:line="480" w:lineRule="auto"/>
      </w:pPr>
    </w:p>
    <w:p w14:paraId="46E2B6FF" w14:textId="6C93696C" w:rsidR="00E94F7E" w:rsidRPr="001A3E0A" w:rsidRDefault="009A32B5" w:rsidP="001A3E0A">
      <w:pPr>
        <w:spacing w:line="480" w:lineRule="auto"/>
        <w:ind w:left="720" w:hanging="720"/>
      </w:pPr>
      <w:r>
        <w:t xml:space="preserve">Perkins, W.H, </w:t>
      </w:r>
      <w:proofErr w:type="spellStart"/>
      <w:r>
        <w:t>Linkenbach</w:t>
      </w:r>
      <w:proofErr w:type="spellEnd"/>
      <w:r>
        <w:t xml:space="preserve">, J.W, Lewis, &amp; M.A, Neighbors, C. (2010, October). Effectiveness of social norms media marketing in reducing drinking and driving: A statewide campaign. </w:t>
      </w:r>
      <w:r>
        <w:rPr>
          <w:i/>
          <w:iCs/>
        </w:rPr>
        <w:t>Oxford, 35</w:t>
      </w:r>
      <w:r>
        <w:t>(10),</w:t>
      </w:r>
      <w:r>
        <w:rPr>
          <w:i/>
          <w:iCs/>
        </w:rPr>
        <w:t xml:space="preserve"> </w:t>
      </w:r>
      <w:r>
        <w:t>866. ProQuest databas</w:t>
      </w:r>
      <w:r w:rsidR="001A3E0A">
        <w:t>e</w:t>
      </w:r>
    </w:p>
    <w:p w14:paraId="02932F4E" w14:textId="77777777" w:rsidR="00E94F7E" w:rsidRDefault="00E94F7E" w:rsidP="00E94F7E">
      <w:pPr>
        <w:rPr>
          <w:b/>
        </w:rPr>
      </w:pPr>
    </w:p>
    <w:p w14:paraId="638A6E91" w14:textId="77777777" w:rsidR="00E94F7E" w:rsidRDefault="00E94F7E" w:rsidP="00E94F7E">
      <w:pPr>
        <w:rPr>
          <w:b/>
        </w:rPr>
      </w:pPr>
    </w:p>
    <w:p w14:paraId="50C0A976" w14:textId="77777777" w:rsidR="00E94F7E" w:rsidRDefault="00E94F7E" w:rsidP="00E94F7E">
      <w:pPr>
        <w:rPr>
          <w:b/>
        </w:rPr>
      </w:pPr>
    </w:p>
    <w:p w14:paraId="0A31FD38" w14:textId="77777777" w:rsidR="001A3E0A" w:rsidRDefault="00E94F7E" w:rsidP="00E94F7E">
      <w:r>
        <w:rPr>
          <w:b/>
        </w:rPr>
        <w:t>Dictionary</w:t>
      </w:r>
      <w:r>
        <w:rPr>
          <w:b/>
        </w:rPr>
        <w:br/>
      </w:r>
      <w:r>
        <w:rPr>
          <w:b/>
        </w:rPr>
        <w:br/>
      </w:r>
    </w:p>
    <w:p w14:paraId="3ACC0FA8" w14:textId="7B7419F3" w:rsidR="00E94F7E" w:rsidRDefault="0016269F" w:rsidP="00E94F7E">
      <w:r>
        <w:t xml:space="preserve">Author </w:t>
      </w:r>
      <w:r w:rsidR="001A3E0A">
        <w:t>Title</w:t>
      </w:r>
      <w:r w:rsidR="00E94F7E">
        <w:t xml:space="preserve"> (Year</w:t>
      </w:r>
      <w:r>
        <w:t xml:space="preserve"> of Publication</w:t>
      </w:r>
      <w:r w:rsidR="00E94F7E">
        <w:t xml:space="preserve">). </w:t>
      </w:r>
      <w:r w:rsidR="006437D9">
        <w:t xml:space="preserve">In </w:t>
      </w:r>
      <w:r w:rsidR="00E94F7E">
        <w:rPr>
          <w:i/>
          <w:iCs/>
        </w:rPr>
        <w:t>Name of Dictionary</w:t>
      </w:r>
      <w:r w:rsidR="001A3E0A">
        <w:rPr>
          <w:i/>
          <w:iCs/>
        </w:rPr>
        <w:t>.</w:t>
      </w:r>
      <w:r w:rsidR="00E94F7E">
        <w:rPr>
          <w:i/>
          <w:iCs/>
        </w:rPr>
        <w:t xml:space="preserve"> </w:t>
      </w:r>
      <w:r w:rsidR="006437D9" w:rsidRPr="006437D9">
        <w:t>(ed)</w:t>
      </w:r>
      <w:r w:rsidR="006437D9">
        <w:rPr>
          <w:i/>
          <w:iCs/>
        </w:rPr>
        <w:t xml:space="preserve"> </w:t>
      </w:r>
      <w:r w:rsidR="00942F5D" w:rsidRPr="00942F5D">
        <w:t>Retrieved</w:t>
      </w:r>
      <w:r w:rsidR="00942F5D">
        <w:t xml:space="preserve"> (date you read it)</w:t>
      </w:r>
      <w:r w:rsidR="00942F5D">
        <w:rPr>
          <w:i/>
          <w:iCs/>
        </w:rPr>
        <w:t xml:space="preserve"> </w:t>
      </w:r>
      <w:r w:rsidR="001A3E0A">
        <w:t>(name of database</w:t>
      </w:r>
      <w:r w:rsidR="006437D9">
        <w:t xml:space="preserve"> or source</w:t>
      </w:r>
      <w:r w:rsidR="001A3E0A">
        <w:t>)</w:t>
      </w:r>
      <w:r w:rsidR="00E94F7E">
        <w:t xml:space="preserve"> </w:t>
      </w:r>
    </w:p>
    <w:p w14:paraId="4181705B" w14:textId="77777777" w:rsidR="00DD6155" w:rsidRDefault="00DD6155" w:rsidP="00E94F7E"/>
    <w:p w14:paraId="1DC0221C" w14:textId="77777777" w:rsidR="00DD6155" w:rsidRDefault="00DD6155" w:rsidP="00DD6155"/>
    <w:p w14:paraId="7CA6AEF7" w14:textId="18C9EA3B" w:rsidR="001A3E0A" w:rsidRPr="00DD6155" w:rsidRDefault="00DD6155" w:rsidP="000E6C83">
      <w:r>
        <w:t xml:space="preserve">Hepatoma (2009). In </w:t>
      </w:r>
      <w:r w:rsidRPr="00DD6155">
        <w:rPr>
          <w:i/>
        </w:rPr>
        <w:t>Mosby Dictionary of Medicine Nursing and Health Professions</w:t>
      </w:r>
      <w:r>
        <w:t xml:space="preserve">. </w:t>
      </w:r>
      <w:r w:rsidR="00214672">
        <w:t>(5</w:t>
      </w:r>
      <w:r w:rsidR="00214672" w:rsidRPr="00214672">
        <w:rPr>
          <w:vertAlign w:val="superscript"/>
        </w:rPr>
        <w:t>th</w:t>
      </w:r>
      <w:r w:rsidR="00214672">
        <w:t xml:space="preserve"> ed.).</w:t>
      </w:r>
      <w:r>
        <w:t xml:space="preserve">  </w:t>
      </w:r>
      <w:r w:rsidR="00942F5D">
        <w:t>Retrieved September 5</w:t>
      </w:r>
      <w:r w:rsidR="00942F5D" w:rsidRPr="00942F5D">
        <w:rPr>
          <w:vertAlign w:val="superscript"/>
        </w:rPr>
        <w:t>th</w:t>
      </w:r>
      <w:r w:rsidR="00942F5D">
        <w:t xml:space="preserve">, 2017 from  </w:t>
      </w:r>
      <w:r>
        <w:t>Credo Reference Database</w:t>
      </w:r>
    </w:p>
    <w:p w14:paraId="21933B35" w14:textId="77777777" w:rsidR="009A32B5" w:rsidRDefault="009A32B5">
      <w:pPr>
        <w:rPr>
          <w:b/>
          <w:bCs/>
          <w:sz w:val="32"/>
          <w:szCs w:val="32"/>
        </w:rPr>
      </w:pPr>
      <w:r>
        <w:rPr>
          <w:b/>
          <w:bCs/>
          <w:sz w:val="32"/>
          <w:szCs w:val="32"/>
        </w:rPr>
        <w:lastRenderedPageBreak/>
        <w:t>Internet Sources:</w:t>
      </w:r>
      <w:r>
        <w:rPr>
          <w:b/>
          <w:bCs/>
          <w:sz w:val="32"/>
          <w:szCs w:val="32"/>
        </w:rPr>
        <w:tab/>
      </w:r>
    </w:p>
    <w:p w14:paraId="2853354D" w14:textId="77777777" w:rsidR="009A32B5" w:rsidRDefault="009A32B5">
      <w:pPr>
        <w:rPr>
          <w:b/>
          <w:bCs/>
          <w:sz w:val="32"/>
          <w:szCs w:val="32"/>
        </w:rPr>
      </w:pPr>
    </w:p>
    <w:p w14:paraId="1B3084AC" w14:textId="77777777" w:rsidR="009A32B5" w:rsidRDefault="009A32B5">
      <w:pPr>
        <w:rPr>
          <w:b/>
          <w:bCs/>
        </w:rPr>
      </w:pPr>
      <w:r>
        <w:rPr>
          <w:b/>
          <w:bCs/>
        </w:rPr>
        <w:t>Websites “with” an author</w:t>
      </w:r>
    </w:p>
    <w:p w14:paraId="2F5E68B7" w14:textId="77777777" w:rsidR="009A32B5" w:rsidRDefault="009A32B5">
      <w:pPr>
        <w:rPr>
          <w:b/>
          <w:bCs/>
        </w:rPr>
      </w:pPr>
    </w:p>
    <w:p w14:paraId="53E41117" w14:textId="50728C5F" w:rsidR="00BE716A" w:rsidRDefault="009A32B5" w:rsidP="00E94F7E">
      <w:pPr>
        <w:spacing w:line="480" w:lineRule="auto"/>
        <w:ind w:left="720" w:hanging="720"/>
      </w:pPr>
      <w:r>
        <w:t xml:space="preserve">Author’s last name, first letter </w:t>
      </w:r>
      <w:r w:rsidR="00BE716A">
        <w:t>of first name. (Year, Month Day</w:t>
      </w:r>
      <w:r>
        <w:t xml:space="preserve">). </w:t>
      </w:r>
      <w:r>
        <w:rPr>
          <w:i/>
          <w:iCs/>
        </w:rPr>
        <w:t>Title of Page/Document</w:t>
      </w:r>
      <w:r>
        <w:t>. URL</w:t>
      </w:r>
    </w:p>
    <w:p w14:paraId="6F708CAC" w14:textId="5580080B" w:rsidR="009A32B5" w:rsidRDefault="009A32B5">
      <w:pPr>
        <w:spacing w:line="480" w:lineRule="auto"/>
        <w:ind w:left="720" w:hanging="720"/>
      </w:pPr>
      <w:r>
        <w:t xml:space="preserve">Smith R.C. (2000, June 1) </w:t>
      </w:r>
      <w:proofErr w:type="spellStart"/>
      <w:r>
        <w:t>Imari</w:t>
      </w:r>
      <w:proofErr w:type="spellEnd"/>
      <w:r>
        <w:t xml:space="preserve"> </w:t>
      </w:r>
      <w:proofErr w:type="spellStart"/>
      <w:r>
        <w:t>Obadele</w:t>
      </w:r>
      <w:proofErr w:type="spellEnd"/>
      <w:r>
        <w:t xml:space="preserve">: </w:t>
      </w:r>
      <w:r>
        <w:rPr>
          <w:i/>
          <w:iCs/>
        </w:rPr>
        <w:t>The father of the modern reparation movement</w:t>
      </w:r>
      <w:r>
        <w:t>. http://www.hardford-hwp.com/archives/45a/312.html</w:t>
      </w:r>
    </w:p>
    <w:p w14:paraId="4BD1A336" w14:textId="77777777" w:rsidR="009A32B5" w:rsidRDefault="009A32B5"/>
    <w:p w14:paraId="446F2ADB" w14:textId="77777777" w:rsidR="009A32B5" w:rsidRDefault="00A759E7">
      <w:pPr>
        <w:rPr>
          <w:b/>
          <w:bCs/>
        </w:rPr>
      </w:pPr>
      <w:r>
        <w:rPr>
          <w:b/>
          <w:bCs/>
        </w:rPr>
        <w:t xml:space="preserve">Websites no </w:t>
      </w:r>
      <w:r w:rsidR="009A32B5">
        <w:rPr>
          <w:b/>
          <w:bCs/>
        </w:rPr>
        <w:t>author</w:t>
      </w:r>
      <w:r>
        <w:rPr>
          <w:b/>
          <w:bCs/>
        </w:rPr>
        <w:t>(s)</w:t>
      </w:r>
      <w:r w:rsidR="00BE716A">
        <w:rPr>
          <w:b/>
          <w:bCs/>
        </w:rPr>
        <w:t xml:space="preserve"> and no date</w:t>
      </w:r>
    </w:p>
    <w:p w14:paraId="77CBDE09" w14:textId="77777777" w:rsidR="009A32B5" w:rsidRDefault="009A32B5">
      <w:pPr>
        <w:rPr>
          <w:b/>
          <w:bCs/>
        </w:rPr>
      </w:pPr>
      <w:r>
        <w:rPr>
          <w:b/>
          <w:bCs/>
        </w:rPr>
        <w:t xml:space="preserve"> </w:t>
      </w:r>
    </w:p>
    <w:p w14:paraId="6311EE3D" w14:textId="2BC162F7" w:rsidR="00BE716A" w:rsidRPr="00A759E7" w:rsidRDefault="009A32B5" w:rsidP="00A759E7">
      <w:pPr>
        <w:ind w:left="720" w:hanging="720"/>
      </w:pPr>
      <w:r>
        <w:rPr>
          <w:i/>
          <w:iCs/>
        </w:rPr>
        <w:t>Title of Page/Document</w:t>
      </w:r>
      <w:r w:rsidR="00A759E7">
        <w:t xml:space="preserve">. (n.d.). </w:t>
      </w:r>
      <w:r w:rsidR="00A759E7">
        <w:rPr>
          <w:i/>
          <w:iCs/>
        </w:rPr>
        <w:t>What causes Brain Cancer?</w:t>
      </w:r>
      <w:r>
        <w:rPr>
          <w:i/>
          <w:iCs/>
        </w:rPr>
        <w:t xml:space="preserve"> </w:t>
      </w:r>
      <w:r>
        <w:t xml:space="preserve"> http://myorthythmics.com/wte.html</w:t>
      </w:r>
    </w:p>
    <w:p w14:paraId="41ED7473" w14:textId="77777777" w:rsidR="00A759E7" w:rsidRDefault="00A759E7">
      <w:pPr>
        <w:spacing w:line="480" w:lineRule="auto"/>
        <w:rPr>
          <w:b/>
          <w:bCs/>
        </w:rPr>
      </w:pPr>
    </w:p>
    <w:p w14:paraId="4D9934E5" w14:textId="77777777" w:rsidR="009A32B5" w:rsidRDefault="009A32B5">
      <w:pPr>
        <w:spacing w:line="480" w:lineRule="auto"/>
        <w:rPr>
          <w:b/>
          <w:bCs/>
        </w:rPr>
      </w:pPr>
      <w:proofErr w:type="spellStart"/>
      <w:r>
        <w:rPr>
          <w:b/>
          <w:bCs/>
        </w:rPr>
        <w:t>Youtube</w:t>
      </w:r>
      <w:proofErr w:type="spellEnd"/>
      <w:r>
        <w:rPr>
          <w:b/>
          <w:bCs/>
        </w:rPr>
        <w:t xml:space="preserve"> video:</w:t>
      </w:r>
    </w:p>
    <w:p w14:paraId="098F1C39" w14:textId="34FE76D2" w:rsidR="009A32B5" w:rsidRDefault="009A32B5">
      <w:pPr>
        <w:spacing w:line="480" w:lineRule="auto"/>
        <w:ind w:left="720" w:hanging="720"/>
      </w:pPr>
      <w:r>
        <w:t xml:space="preserve">Author’s last name, first letter </w:t>
      </w:r>
      <w:r w:rsidR="00BE716A">
        <w:t>of first name. (Year, Month Day</w:t>
      </w:r>
      <w:r>
        <w:t xml:space="preserve">). </w:t>
      </w:r>
      <w:r w:rsidRPr="00DA1DEF">
        <w:rPr>
          <w:i/>
        </w:rPr>
        <w:t xml:space="preserve">Title </w:t>
      </w:r>
      <w:r w:rsidR="00DA1DEF" w:rsidRPr="00DA1DEF">
        <w:rPr>
          <w:i/>
        </w:rPr>
        <w:t>of video</w:t>
      </w:r>
      <w:r w:rsidR="00DA1DEF">
        <w:rPr>
          <w:i/>
        </w:rPr>
        <w:t xml:space="preserve"> </w:t>
      </w:r>
      <w:r>
        <w:t xml:space="preserve">[Video file]. </w:t>
      </w:r>
      <w:proofErr w:type="spellStart"/>
      <w:r>
        <w:t>url</w:t>
      </w:r>
      <w:proofErr w:type="spellEnd"/>
    </w:p>
    <w:p w14:paraId="523A60D1" w14:textId="77777777" w:rsidR="009A32B5" w:rsidRDefault="009A32B5">
      <w:pPr>
        <w:spacing w:line="480" w:lineRule="auto"/>
      </w:pPr>
      <w:r>
        <w:t xml:space="preserve">Norton, R. (2006, November 4). </w:t>
      </w:r>
      <w:r w:rsidRPr="00DA1DEF">
        <w:rPr>
          <w:i/>
        </w:rPr>
        <w:t>How to train a cat to operate a light switch</w:t>
      </w:r>
      <w:r>
        <w:t xml:space="preserve"> [Video file]. </w:t>
      </w:r>
    </w:p>
    <w:p w14:paraId="24A10EEA" w14:textId="21212F02" w:rsidR="009A32B5" w:rsidRDefault="009A32B5">
      <w:pPr>
        <w:spacing w:line="480" w:lineRule="auto"/>
        <w:ind w:left="720"/>
      </w:pPr>
      <w:r>
        <w:t>https://www.youtube.com/watch?v=Vja83KLQXZs</w:t>
      </w:r>
    </w:p>
    <w:p w14:paraId="51C5EA71" w14:textId="77777777" w:rsidR="009A32B5" w:rsidRDefault="009A32B5">
      <w:pPr>
        <w:spacing w:line="480" w:lineRule="auto"/>
        <w:rPr>
          <w:b/>
          <w:bCs/>
        </w:rPr>
      </w:pPr>
      <w:r>
        <w:rPr>
          <w:b/>
          <w:bCs/>
        </w:rPr>
        <w:t>Blog</w:t>
      </w:r>
    </w:p>
    <w:p w14:paraId="30BFDD2C" w14:textId="77777777" w:rsidR="009A32B5" w:rsidRDefault="009A32B5">
      <w:pPr>
        <w:spacing w:line="480" w:lineRule="auto"/>
      </w:pPr>
      <w:r>
        <w:t xml:space="preserve">Author’s last name, first letter </w:t>
      </w:r>
      <w:r w:rsidR="00BE716A">
        <w:t>of first name. (Year, Month Day</w:t>
      </w:r>
      <w:r>
        <w:t xml:space="preserve">). [Web log post]. </w:t>
      </w:r>
    </w:p>
    <w:p w14:paraId="4B94BEF2" w14:textId="1EF21471" w:rsidR="009A32B5" w:rsidRDefault="000E6C83">
      <w:pPr>
        <w:spacing w:line="480" w:lineRule="auto"/>
        <w:ind w:left="720"/>
      </w:pPr>
      <w:r>
        <w:t>URL</w:t>
      </w:r>
      <w:r w:rsidR="009A32B5">
        <w:t xml:space="preserve">   </w:t>
      </w:r>
    </w:p>
    <w:p w14:paraId="246E1B37" w14:textId="4806F2BD" w:rsidR="00BE716A" w:rsidRDefault="009A32B5">
      <w:pPr>
        <w:ind w:left="720" w:hanging="720"/>
      </w:pPr>
      <w:r>
        <w:t xml:space="preserve">Dr. Duke (2011, June 2). Teaching and learning… eager to learn. [Web log post]. </w:t>
      </w:r>
    </w:p>
    <w:p w14:paraId="2F16C388" w14:textId="77777777" w:rsidR="00BE716A" w:rsidRDefault="00BE716A">
      <w:pPr>
        <w:ind w:left="720" w:hanging="720"/>
      </w:pPr>
    </w:p>
    <w:p w14:paraId="1757F4E0" w14:textId="77777777" w:rsidR="009A32B5" w:rsidRDefault="009A32B5" w:rsidP="00BE716A">
      <w:pPr>
        <w:ind w:left="720"/>
      </w:pPr>
      <w:r>
        <w:t>http://timeout-drduke.blogspot.com/</w:t>
      </w:r>
    </w:p>
    <w:p w14:paraId="2459FF42" w14:textId="77777777" w:rsidR="00D969E0" w:rsidRDefault="00D969E0"/>
    <w:p w14:paraId="2BA23E33" w14:textId="77777777" w:rsidR="00011959" w:rsidRDefault="00011959">
      <w:pPr>
        <w:rPr>
          <w:b/>
        </w:rPr>
      </w:pPr>
    </w:p>
    <w:p w14:paraId="0A38FF5A" w14:textId="77777777" w:rsidR="00011959" w:rsidRDefault="00011959">
      <w:pPr>
        <w:rPr>
          <w:b/>
        </w:rPr>
      </w:pPr>
    </w:p>
    <w:p w14:paraId="47A8C47C" w14:textId="77777777" w:rsidR="00D969E0" w:rsidRPr="00D969E0" w:rsidRDefault="00BE716A">
      <w:pPr>
        <w:rPr>
          <w:b/>
        </w:rPr>
      </w:pPr>
      <w:r>
        <w:rPr>
          <w:b/>
        </w:rPr>
        <w:t xml:space="preserve">Additional </w:t>
      </w:r>
      <w:r w:rsidR="00D969E0" w:rsidRPr="00D969E0">
        <w:rPr>
          <w:b/>
        </w:rPr>
        <w:t>C</w:t>
      </w:r>
      <w:r>
        <w:rPr>
          <w:b/>
        </w:rPr>
        <w:t>itation help</w:t>
      </w:r>
    </w:p>
    <w:p w14:paraId="3086AA01" w14:textId="77777777" w:rsidR="00D969E0" w:rsidRDefault="00D969E0"/>
    <w:p w14:paraId="3934C3DA" w14:textId="4D9B25A2" w:rsidR="00BE716A" w:rsidRDefault="00BE716A" w:rsidP="00BE716A">
      <w:pPr>
        <w:ind w:left="720" w:hanging="720"/>
      </w:pPr>
      <w:r>
        <w:t xml:space="preserve">Hacker, D. &amp; </w:t>
      </w:r>
      <w:proofErr w:type="spellStart"/>
      <w:r>
        <w:t>Fister</w:t>
      </w:r>
      <w:proofErr w:type="spellEnd"/>
      <w:r>
        <w:t xml:space="preserve">, B. (n.d.). </w:t>
      </w:r>
      <w:r w:rsidRPr="00BE716A">
        <w:rPr>
          <w:i/>
        </w:rPr>
        <w:t>Research and Documentation online</w:t>
      </w:r>
      <w:r>
        <w:t xml:space="preserve"> (5</w:t>
      </w:r>
      <w:r w:rsidRPr="00BE716A">
        <w:rPr>
          <w:vertAlign w:val="superscript"/>
        </w:rPr>
        <w:t>th</w:t>
      </w:r>
      <w:r>
        <w:t xml:space="preserve"> ed.). </w:t>
      </w:r>
    </w:p>
    <w:p w14:paraId="384A53B8" w14:textId="77777777" w:rsidR="00BE716A" w:rsidRDefault="00BE716A" w:rsidP="00BE716A">
      <w:pPr>
        <w:ind w:left="720" w:hanging="720"/>
      </w:pPr>
    </w:p>
    <w:p w14:paraId="167A854D" w14:textId="77777777" w:rsidR="00D969E0" w:rsidRDefault="00D969E0" w:rsidP="00BE716A">
      <w:pPr>
        <w:ind w:left="720"/>
      </w:pPr>
      <w:r w:rsidRPr="00D969E0">
        <w:t>http://bcs.bedfordstmartins.com/resdoc5e/</w:t>
      </w:r>
    </w:p>
    <w:sectPr w:rsidR="00D969E0">
      <w:headerReference w:type="even" r:id="rId17"/>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9B4C0" w14:textId="77777777" w:rsidR="00072978" w:rsidRDefault="00072978" w:rsidP="00D969E0">
      <w:r>
        <w:separator/>
      </w:r>
    </w:p>
  </w:endnote>
  <w:endnote w:type="continuationSeparator" w:id="0">
    <w:p w14:paraId="73BBD36A" w14:textId="77777777" w:rsidR="00072978" w:rsidRDefault="00072978" w:rsidP="00D9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92A99" w14:textId="77777777" w:rsidR="00072978" w:rsidRDefault="00072978" w:rsidP="00D969E0">
      <w:r>
        <w:separator/>
      </w:r>
    </w:p>
  </w:footnote>
  <w:footnote w:type="continuationSeparator" w:id="0">
    <w:p w14:paraId="122A9287" w14:textId="77777777" w:rsidR="00072978" w:rsidRDefault="00072978" w:rsidP="00D9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8ECA" w14:textId="77777777" w:rsidR="00D969E0" w:rsidRDefault="00D969E0" w:rsidP="00B127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7D12B" w14:textId="77777777" w:rsidR="00D969E0" w:rsidRDefault="00D969E0" w:rsidP="00D969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34D8" w14:textId="77777777" w:rsidR="00D969E0" w:rsidRDefault="00D969E0" w:rsidP="00B127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1DEF">
      <w:rPr>
        <w:rStyle w:val="PageNumber"/>
        <w:noProof/>
      </w:rPr>
      <w:t>14</w:t>
    </w:r>
    <w:r>
      <w:rPr>
        <w:rStyle w:val="PageNumber"/>
      </w:rPr>
      <w:fldChar w:fldCharType="end"/>
    </w:r>
  </w:p>
  <w:p w14:paraId="44842958" w14:textId="77777777" w:rsidR="00D969E0" w:rsidRDefault="00D969E0" w:rsidP="00D969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221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40AE9D40"/>
    <w:lvl w:ilvl="0" w:tplc="1E20F32E">
      <w:start w:val="1"/>
      <w:numFmt w:val="upp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8"/>
        <w:szCs w:val="28"/>
        <w:u w:val="none"/>
      </w:rPr>
    </w:lvl>
    <w:lvl w:ilvl="1" w:tplc="D750940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F7CEAA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33A4C4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4B58F84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0B983B5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DFCA00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B50D93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0B2D1D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312A89D6">
      <w:start w:val="1"/>
      <w:numFmt w:val="bullet"/>
      <w:lvlText w:val="●"/>
      <w:lvlJc w:val="left"/>
      <w:pPr>
        <w:tabs>
          <w:tab w:val="num" w:pos="0"/>
        </w:tabs>
        <w:ind w:left="1080" w:hanging="720"/>
      </w:pPr>
      <w:rPr>
        <w:rFonts w:ascii="Verdana" w:eastAsia="Verdana" w:hAnsi="Verdana" w:cs="Verdana"/>
        <w:b w:val="0"/>
        <w:bCs w:val="0"/>
        <w:i w:val="0"/>
        <w:iCs w:val="0"/>
        <w:strike w:val="0"/>
        <w:color w:val="000000"/>
        <w:sz w:val="20"/>
        <w:szCs w:val="20"/>
        <w:u w:val="none"/>
      </w:rPr>
    </w:lvl>
    <w:lvl w:ilvl="1" w:tplc="71FC6D14">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2A4ACA14">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11EC07FA">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5A5C0BA6">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2A5A4616">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3E0485C8">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BF1887A8">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C756CB90">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06B2403E">
      <w:start w:val="1"/>
      <w:numFmt w:val="lowerLetter"/>
      <w:lvlText w:val="%1."/>
      <w:lvlJc w:val="left"/>
      <w:pPr>
        <w:tabs>
          <w:tab w:val="num" w:pos="0"/>
        </w:tabs>
        <w:ind w:left="720" w:hanging="360"/>
      </w:pPr>
      <w:rPr>
        <w:rFonts w:ascii="Times New Roman" w:eastAsia="Times New Roman" w:hAnsi="Times New Roman" w:cs="Times New Roman"/>
        <w:b/>
        <w:bCs/>
        <w:i w:val="0"/>
        <w:iCs w:val="0"/>
        <w:strike w:val="0"/>
        <w:color w:val="000000"/>
        <w:sz w:val="20"/>
        <w:szCs w:val="20"/>
        <w:u w:val="none"/>
      </w:rPr>
    </w:lvl>
    <w:lvl w:ilvl="1" w:tplc="FD1E2E1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70A2A1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8B8D71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24464B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C5E715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85C9E7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780635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07A3C5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1CA3F8B"/>
    <w:multiLevelType w:val="multilevel"/>
    <w:tmpl w:val="F4FE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C9"/>
    <w:rsid w:val="00011959"/>
    <w:rsid w:val="00072978"/>
    <w:rsid w:val="000E6C83"/>
    <w:rsid w:val="0016269F"/>
    <w:rsid w:val="001A3E0A"/>
    <w:rsid w:val="001C51B6"/>
    <w:rsid w:val="001C58B4"/>
    <w:rsid w:val="001D379D"/>
    <w:rsid w:val="00214672"/>
    <w:rsid w:val="0023526A"/>
    <w:rsid w:val="0026111F"/>
    <w:rsid w:val="00265E86"/>
    <w:rsid w:val="00285BB6"/>
    <w:rsid w:val="0029775D"/>
    <w:rsid w:val="002F0E6C"/>
    <w:rsid w:val="002F692D"/>
    <w:rsid w:val="00367C5E"/>
    <w:rsid w:val="00373C8E"/>
    <w:rsid w:val="003773A2"/>
    <w:rsid w:val="003D22FA"/>
    <w:rsid w:val="003E2862"/>
    <w:rsid w:val="00436B14"/>
    <w:rsid w:val="00490C0F"/>
    <w:rsid w:val="004B011D"/>
    <w:rsid w:val="004C7BC9"/>
    <w:rsid w:val="004F1DF9"/>
    <w:rsid w:val="004F7572"/>
    <w:rsid w:val="00585EE3"/>
    <w:rsid w:val="005C293E"/>
    <w:rsid w:val="005C7046"/>
    <w:rsid w:val="0060159C"/>
    <w:rsid w:val="00622395"/>
    <w:rsid w:val="00624CFC"/>
    <w:rsid w:val="00627504"/>
    <w:rsid w:val="0063691A"/>
    <w:rsid w:val="006437D9"/>
    <w:rsid w:val="007423E1"/>
    <w:rsid w:val="0077247D"/>
    <w:rsid w:val="007B03D5"/>
    <w:rsid w:val="007E5DAF"/>
    <w:rsid w:val="007F4F6F"/>
    <w:rsid w:val="007F6E06"/>
    <w:rsid w:val="00851ABD"/>
    <w:rsid w:val="00867DD6"/>
    <w:rsid w:val="008A719A"/>
    <w:rsid w:val="008B3BEE"/>
    <w:rsid w:val="008B774B"/>
    <w:rsid w:val="00942F5D"/>
    <w:rsid w:val="00993A8E"/>
    <w:rsid w:val="009A32B5"/>
    <w:rsid w:val="00A16CAF"/>
    <w:rsid w:val="00A759E7"/>
    <w:rsid w:val="00A77B3E"/>
    <w:rsid w:val="00A82396"/>
    <w:rsid w:val="00AB3951"/>
    <w:rsid w:val="00AE4B24"/>
    <w:rsid w:val="00B1272B"/>
    <w:rsid w:val="00B25B34"/>
    <w:rsid w:val="00B47D41"/>
    <w:rsid w:val="00B70BF1"/>
    <w:rsid w:val="00B76B44"/>
    <w:rsid w:val="00B878B7"/>
    <w:rsid w:val="00BC36CB"/>
    <w:rsid w:val="00BE716A"/>
    <w:rsid w:val="00C87BBF"/>
    <w:rsid w:val="00CF4D82"/>
    <w:rsid w:val="00D01B65"/>
    <w:rsid w:val="00D111A3"/>
    <w:rsid w:val="00D33735"/>
    <w:rsid w:val="00D969E0"/>
    <w:rsid w:val="00DA1DEF"/>
    <w:rsid w:val="00DA6C3E"/>
    <w:rsid w:val="00DC7C96"/>
    <w:rsid w:val="00DD6155"/>
    <w:rsid w:val="00E101A3"/>
    <w:rsid w:val="00E13193"/>
    <w:rsid w:val="00E24C3C"/>
    <w:rsid w:val="00E83100"/>
    <w:rsid w:val="00E94F7E"/>
    <w:rsid w:val="00EE1E1B"/>
    <w:rsid w:val="00F151FF"/>
    <w:rsid w:val="00F4584A"/>
    <w:rsid w:val="00FD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76067"/>
  <w14:defaultImageDpi w14:val="300"/>
  <w15:chartTrackingRefBased/>
  <w15:docId w15:val="{711CCDFC-EC82-AD4D-8250-BAE9A0BC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rsid w:val="00D969E0"/>
    <w:pPr>
      <w:tabs>
        <w:tab w:val="center" w:pos="4320"/>
        <w:tab w:val="right" w:pos="8640"/>
      </w:tabs>
    </w:pPr>
  </w:style>
  <w:style w:type="character" w:customStyle="1" w:styleId="HeaderChar">
    <w:name w:val="Header Char"/>
    <w:link w:val="Header"/>
    <w:rsid w:val="00D969E0"/>
    <w:rPr>
      <w:color w:val="000000"/>
      <w:sz w:val="24"/>
      <w:szCs w:val="24"/>
    </w:rPr>
  </w:style>
  <w:style w:type="paragraph" w:styleId="Footer">
    <w:name w:val="footer"/>
    <w:basedOn w:val="Normal"/>
    <w:link w:val="FooterChar"/>
    <w:rsid w:val="00D969E0"/>
    <w:pPr>
      <w:tabs>
        <w:tab w:val="center" w:pos="4320"/>
        <w:tab w:val="right" w:pos="8640"/>
      </w:tabs>
    </w:pPr>
  </w:style>
  <w:style w:type="character" w:customStyle="1" w:styleId="FooterChar">
    <w:name w:val="Footer Char"/>
    <w:link w:val="Footer"/>
    <w:rsid w:val="00D969E0"/>
    <w:rPr>
      <w:color w:val="000000"/>
      <w:sz w:val="24"/>
      <w:szCs w:val="24"/>
    </w:rPr>
  </w:style>
  <w:style w:type="character" w:styleId="PageNumber">
    <w:name w:val="page number"/>
    <w:rsid w:val="00D969E0"/>
  </w:style>
  <w:style w:type="character" w:styleId="Hyperlink">
    <w:name w:val="Hyperlink"/>
    <w:rsid w:val="005C7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26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EA94-AB19-E643-B21D-88BC85A9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cp:lastModifiedBy>Patjohn Ashkin</cp:lastModifiedBy>
  <cp:revision>9</cp:revision>
  <cp:lastPrinted>1900-01-01T06:00:00Z</cp:lastPrinted>
  <dcterms:created xsi:type="dcterms:W3CDTF">2020-10-15T03:23:00Z</dcterms:created>
  <dcterms:modified xsi:type="dcterms:W3CDTF">2020-10-15T03:54:00Z</dcterms:modified>
</cp:coreProperties>
</file>